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3B46" w14:textId="04BCA9D8" w:rsidR="00786E91" w:rsidRPr="00C851AB" w:rsidRDefault="00786E91" w:rsidP="00117F8B">
      <w:pPr>
        <w:jc w:val="right"/>
      </w:pPr>
      <w:bookmarkStart w:id="0" w:name="OLE_LINK7"/>
      <w:bookmarkStart w:id="1" w:name="OLE_LINK8"/>
      <w:r w:rsidRPr="00C851AB">
        <w:t xml:space="preserve">Załącznik Nr 2 do regulaminu konkursu </w:t>
      </w:r>
    </w:p>
    <w:p w14:paraId="6C48AE21" w14:textId="77777777" w:rsidR="00833975" w:rsidRPr="00C851AB" w:rsidRDefault="00833975" w:rsidP="00833975">
      <w:pPr>
        <w:jc w:val="right"/>
      </w:pPr>
      <w:r w:rsidRPr="00C851AB">
        <w:t xml:space="preserve">na stanowisko członka Zarządu </w:t>
      </w:r>
    </w:p>
    <w:bookmarkEnd w:id="0"/>
    <w:bookmarkEnd w:id="1"/>
    <w:p w14:paraId="3B4D195B" w14:textId="77777777" w:rsidR="00833975" w:rsidRPr="00C851AB" w:rsidRDefault="00833975" w:rsidP="00833975">
      <w:pPr>
        <w:jc w:val="right"/>
      </w:pPr>
      <w:r w:rsidRPr="00C851AB">
        <w:t xml:space="preserve">(Prezesa Zarządu, Wiceprezesa Zarządu, Członka Zarządu) </w:t>
      </w:r>
    </w:p>
    <w:p w14:paraId="17D28B28" w14:textId="09753637" w:rsidR="00833975" w:rsidRPr="00C851AB" w:rsidRDefault="00757857" w:rsidP="00833975">
      <w:pPr>
        <w:jc w:val="right"/>
      </w:pPr>
      <w:r w:rsidRPr="00C851AB">
        <w:rPr>
          <w:iCs/>
        </w:rPr>
        <w:t xml:space="preserve">Spółki </w:t>
      </w:r>
      <w:r w:rsidR="00833975" w:rsidRPr="00C851AB">
        <w:t>Trasa Łagiewnicka Spółka Akcyjna</w:t>
      </w:r>
    </w:p>
    <w:p w14:paraId="765091B0" w14:textId="77777777" w:rsidR="005A62AE" w:rsidRDefault="0015429A" w:rsidP="0015429A">
      <w:pPr>
        <w:jc w:val="right"/>
      </w:pPr>
      <w:r w:rsidRPr="00C851AB">
        <w:t>przyjętego uchwałą Nr</w:t>
      </w:r>
      <w:r w:rsidR="005A62AE">
        <w:t xml:space="preserve"> 30/2023</w:t>
      </w:r>
    </w:p>
    <w:p w14:paraId="4A2407C7" w14:textId="02AB07A2" w:rsidR="00786E91" w:rsidRPr="00C851AB" w:rsidRDefault="0015429A" w:rsidP="0015429A">
      <w:pPr>
        <w:jc w:val="right"/>
      </w:pPr>
      <w:r w:rsidRPr="00C851AB">
        <w:t>Rady Nadzorczej z dnia</w:t>
      </w:r>
      <w:r w:rsidR="00FD2E8C" w:rsidRPr="00C851AB">
        <w:t xml:space="preserve"> 15.11.2023 r.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867"/>
      </w:tblGrid>
      <w:tr w:rsidR="00C851AB" w:rsidRPr="00C851AB" w14:paraId="72C16E96" w14:textId="77777777" w:rsidTr="002364BA">
        <w:trPr>
          <w:trHeight w:val="25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B3BDA" w14:textId="77777777" w:rsidR="00786E91" w:rsidRPr="00C851AB" w:rsidRDefault="00786E91" w:rsidP="002364BA">
            <w:pPr>
              <w:pStyle w:val="Tekstpodstawowywcity"/>
              <w:tabs>
                <w:tab w:val="left" w:pos="720"/>
                <w:tab w:val="left" w:pos="900"/>
                <w:tab w:val="left" w:pos="1069"/>
              </w:tabs>
              <w:snapToGrid w:val="0"/>
              <w:jc w:val="center"/>
              <w:rPr>
                <w:rFonts w:ascii="Times New Roman" w:hAnsi="Times New Roman"/>
                <w:sz w:val="16"/>
                <w:u w:val="none"/>
              </w:rPr>
            </w:pPr>
            <w:r w:rsidRPr="00C851AB">
              <w:rPr>
                <w:rFonts w:ascii="Times New Roman" w:hAnsi="Times New Roman"/>
                <w:sz w:val="16"/>
                <w:u w:val="none"/>
              </w:rPr>
              <w:t>Zdjęcie</w:t>
            </w:r>
          </w:p>
        </w:tc>
        <w:tc>
          <w:tcPr>
            <w:tcW w:w="7867" w:type="dxa"/>
            <w:tcBorders>
              <w:left w:val="single" w:sz="4" w:space="0" w:color="000000"/>
            </w:tcBorders>
            <w:vAlign w:val="bottom"/>
          </w:tcPr>
          <w:p w14:paraId="5843FCE0" w14:textId="124C5350" w:rsidR="00786E91" w:rsidRPr="00C851AB" w:rsidRDefault="00833975" w:rsidP="002364BA">
            <w:pPr>
              <w:pStyle w:val="Tekstpodstawowywcity"/>
              <w:snapToGrid w:val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u w:val="none"/>
              </w:rPr>
            </w:pPr>
            <w:r w:rsidRPr="00C851AB">
              <w:rPr>
                <w:rFonts w:ascii="Times New Roman" w:hAnsi="Times New Roman"/>
                <w:b/>
                <w:i w:val="0"/>
                <w:sz w:val="24"/>
                <w:szCs w:val="24"/>
                <w:u w:val="none"/>
              </w:rPr>
              <w:t>KWESTIONARIUSZ OSOBOWY</w:t>
            </w:r>
          </w:p>
          <w:p w14:paraId="4348FFAE" w14:textId="40F4E03D" w:rsidR="00786E91" w:rsidRPr="00C851AB" w:rsidRDefault="00833975" w:rsidP="002364BA">
            <w:pPr>
              <w:pStyle w:val="Tekstpodstawowywcity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u w:val="none"/>
              </w:rPr>
            </w:pPr>
            <w:r w:rsidRPr="00C851AB">
              <w:rPr>
                <w:rFonts w:ascii="Times New Roman" w:hAnsi="Times New Roman"/>
                <w:b/>
                <w:i w:val="0"/>
                <w:sz w:val="24"/>
                <w:szCs w:val="24"/>
                <w:u w:val="none"/>
              </w:rPr>
              <w:t>KANDYDATA NA STANOWISKO</w:t>
            </w:r>
          </w:p>
          <w:p w14:paraId="62859C09" w14:textId="3623D17B" w:rsidR="00786E91" w:rsidRPr="00C851AB" w:rsidRDefault="00833975" w:rsidP="002364BA">
            <w:pPr>
              <w:pStyle w:val="Tekstpodstawowywcity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u w:val="none"/>
              </w:rPr>
            </w:pPr>
            <w:r w:rsidRPr="00C851AB">
              <w:rPr>
                <w:rFonts w:ascii="Times New Roman" w:hAnsi="Times New Roman"/>
                <w:b/>
                <w:i w:val="0"/>
                <w:sz w:val="24"/>
                <w:szCs w:val="24"/>
                <w:u w:val="none"/>
              </w:rPr>
              <w:t xml:space="preserve">CZŁONKA ZARZĄDU (PREZESA ZARZĄDU, WICEPREZESA ZARZĄDU, CZŁONKA ZARZĄDU) </w:t>
            </w:r>
            <w:r w:rsidR="00757857" w:rsidRPr="00C851AB">
              <w:rPr>
                <w:rFonts w:ascii="Times New Roman" w:hAnsi="Times New Roman"/>
                <w:b/>
                <w:i w:val="0"/>
                <w:sz w:val="24"/>
                <w:szCs w:val="24"/>
                <w:u w:val="none"/>
              </w:rPr>
              <w:t xml:space="preserve">SPÓŁKI </w:t>
            </w:r>
            <w:r w:rsidRPr="00C851AB">
              <w:rPr>
                <w:rFonts w:ascii="Times New Roman" w:hAnsi="Times New Roman"/>
                <w:b/>
                <w:i w:val="0"/>
                <w:sz w:val="24"/>
                <w:szCs w:val="24"/>
                <w:u w:val="none"/>
              </w:rPr>
              <w:t>TRASA ŁAGIEWNICKA SPÓŁKA AKCYJNA</w:t>
            </w:r>
          </w:p>
          <w:p w14:paraId="3ABFFFB4" w14:textId="33C28FA8" w:rsidR="00786E91" w:rsidRPr="00C851AB" w:rsidRDefault="00786E91" w:rsidP="002364BA">
            <w:pPr>
              <w:pStyle w:val="Tekstpodstawowywcity"/>
              <w:jc w:val="center"/>
              <w:rPr>
                <w:rFonts w:ascii="Times New Roman" w:hAnsi="Times New Roman"/>
                <w:b/>
                <w:i w:val="0"/>
                <w:u w:val="none"/>
              </w:rPr>
            </w:pPr>
          </w:p>
        </w:tc>
      </w:tr>
    </w:tbl>
    <w:p w14:paraId="01BC544D" w14:textId="77777777" w:rsidR="00786E91" w:rsidRPr="00C851AB" w:rsidRDefault="00786E91" w:rsidP="00786E91">
      <w:pPr>
        <w:pStyle w:val="Tekstpodstawowywcity"/>
        <w:tabs>
          <w:tab w:val="left" w:pos="720"/>
          <w:tab w:val="left" w:pos="900"/>
          <w:tab w:val="left" w:pos="1069"/>
        </w:tabs>
        <w:ind w:left="357"/>
        <w:jc w:val="center"/>
        <w:rPr>
          <w:rFonts w:ascii="Times New Roman" w:hAnsi="Times New Roman"/>
          <w:b/>
          <w:i w:val="0"/>
          <w:u w:val="none"/>
        </w:rPr>
      </w:pPr>
    </w:p>
    <w:p w14:paraId="30FABF5A" w14:textId="77777777" w:rsidR="00786E91" w:rsidRPr="00C851AB" w:rsidRDefault="00786E91" w:rsidP="00786E91">
      <w:pPr>
        <w:pStyle w:val="Tekstpodstawowywcity"/>
        <w:tabs>
          <w:tab w:val="left" w:pos="720"/>
          <w:tab w:val="left" w:pos="900"/>
          <w:tab w:val="left" w:pos="1069"/>
        </w:tabs>
        <w:ind w:left="357"/>
        <w:jc w:val="center"/>
        <w:rPr>
          <w:rFonts w:ascii="Times New Roman" w:hAnsi="Times New Roman"/>
          <w:b/>
          <w:i w:val="0"/>
          <w:u w:val="none"/>
        </w:rPr>
      </w:pPr>
    </w:p>
    <w:p w14:paraId="1E8BAE13" w14:textId="77777777" w:rsidR="00786E91" w:rsidRPr="00C851AB" w:rsidRDefault="00786E91" w:rsidP="00786E91"/>
    <w:p w14:paraId="6FA1D93B" w14:textId="5F8F0A59" w:rsidR="00786E91" w:rsidRPr="00C851AB" w:rsidRDefault="00786E91" w:rsidP="00A739A9">
      <w:pPr>
        <w:spacing w:line="360" w:lineRule="auto"/>
        <w:jc w:val="both"/>
      </w:pPr>
      <w:r w:rsidRPr="00C851AB">
        <w:t>Imię:  ......................................</w:t>
      </w:r>
      <w:r w:rsidR="009A1BC0" w:rsidRPr="00C851AB">
        <w:t xml:space="preserve"> </w:t>
      </w:r>
      <w:r w:rsidRPr="00C851AB">
        <w:t>Imię (2)</w:t>
      </w:r>
      <w:r w:rsidR="009A1BC0" w:rsidRPr="00C851AB">
        <w:t xml:space="preserve">: </w:t>
      </w:r>
      <w:r w:rsidRPr="00C851AB">
        <w:t>..........................................</w:t>
      </w:r>
      <w:r w:rsidR="009A1BC0" w:rsidRPr="00C851AB">
        <w:t xml:space="preserve"> </w:t>
      </w:r>
      <w:r w:rsidRPr="00C851AB">
        <w:t>Nazwisko:</w:t>
      </w:r>
      <w:r w:rsidR="009A1BC0" w:rsidRPr="00C851AB">
        <w:t xml:space="preserve"> </w:t>
      </w:r>
      <w:r w:rsidRPr="00C851AB">
        <w:t>................................................................</w:t>
      </w:r>
    </w:p>
    <w:p w14:paraId="2F178D78" w14:textId="2D1EF901" w:rsidR="00786E91" w:rsidRPr="00C851AB" w:rsidRDefault="00786E91" w:rsidP="00A739A9">
      <w:pPr>
        <w:spacing w:line="360" w:lineRule="auto"/>
        <w:jc w:val="both"/>
      </w:pPr>
      <w:r w:rsidRPr="00C851AB">
        <w:t xml:space="preserve">Nazwisko rodowe: ................................................................... Data urodzenia </w:t>
      </w:r>
      <w:r w:rsidRPr="00C851AB">
        <w:rPr>
          <w:i/>
        </w:rPr>
        <w:t>(</w:t>
      </w:r>
      <w:proofErr w:type="spellStart"/>
      <w:r w:rsidRPr="00C851AB">
        <w:rPr>
          <w:i/>
        </w:rPr>
        <w:t>dd</w:t>
      </w:r>
      <w:proofErr w:type="spellEnd"/>
      <w:r w:rsidRPr="00C851AB">
        <w:rPr>
          <w:i/>
        </w:rPr>
        <w:t>-mm-</w:t>
      </w:r>
      <w:proofErr w:type="spellStart"/>
      <w:proofErr w:type="gramStart"/>
      <w:r w:rsidRPr="00C851AB">
        <w:rPr>
          <w:i/>
        </w:rPr>
        <w:t>rrrr</w:t>
      </w:r>
      <w:proofErr w:type="spellEnd"/>
      <w:r w:rsidRPr="00C851AB">
        <w:rPr>
          <w:i/>
        </w:rPr>
        <w:t>)</w:t>
      </w:r>
      <w:r w:rsidRPr="00C851AB">
        <w:t>..................</w:t>
      </w:r>
      <w:r w:rsidR="006703DB" w:rsidRPr="00C851AB">
        <w:t>.</w:t>
      </w:r>
      <w:r w:rsidRPr="00C851AB">
        <w:t>...................</w:t>
      </w:r>
      <w:r w:rsidR="00A739A9" w:rsidRPr="00C851AB">
        <w:t>...</w:t>
      </w:r>
      <w:proofErr w:type="gramEnd"/>
    </w:p>
    <w:p w14:paraId="359AF0C3" w14:textId="771A6F6E" w:rsidR="00786E91" w:rsidRPr="00C851AB" w:rsidRDefault="00786E91" w:rsidP="00A739A9">
      <w:pPr>
        <w:spacing w:line="360" w:lineRule="auto"/>
        <w:jc w:val="both"/>
      </w:pPr>
      <w:r w:rsidRPr="00C851AB">
        <w:t>Miejsce urodzenia: ................................................</w:t>
      </w:r>
      <w:r w:rsidR="00A739A9" w:rsidRPr="00C851AB">
        <w:t xml:space="preserve"> </w:t>
      </w:r>
      <w:r w:rsidRPr="00C851AB">
        <w:t>Imię ojca: ......................................</w:t>
      </w:r>
      <w:r w:rsidR="006703DB" w:rsidRPr="00C851AB">
        <w:t xml:space="preserve"> </w:t>
      </w:r>
      <w:r w:rsidRPr="00C851AB">
        <w:t>PESEL: .....................................</w:t>
      </w:r>
    </w:p>
    <w:p w14:paraId="14133D36" w14:textId="77777777" w:rsidR="00786E91" w:rsidRPr="00C851AB" w:rsidRDefault="00786E91" w:rsidP="00786E91">
      <w:pPr>
        <w:spacing w:line="360" w:lineRule="auto"/>
      </w:pPr>
    </w:p>
    <w:p w14:paraId="41200853" w14:textId="77777777" w:rsidR="00786E91" w:rsidRPr="00C851AB" w:rsidRDefault="00786E91" w:rsidP="00786E91">
      <w:pPr>
        <w:spacing w:line="360" w:lineRule="auto"/>
        <w:rPr>
          <w:b/>
        </w:rPr>
      </w:pPr>
      <w:r w:rsidRPr="00C851AB">
        <w:rPr>
          <w:b/>
        </w:rPr>
        <w:t>Aktualny adres zameldowania:</w:t>
      </w:r>
    </w:p>
    <w:p w14:paraId="04EC2B7A" w14:textId="2E56C441" w:rsidR="00786E91" w:rsidRPr="00C851AB" w:rsidRDefault="00786E91" w:rsidP="00A739A9">
      <w:pPr>
        <w:spacing w:line="360" w:lineRule="auto"/>
        <w:jc w:val="both"/>
      </w:pPr>
      <w:r w:rsidRPr="00C851AB">
        <w:t>Kod pocztowy: ..................  Miejscowość: ...............................................Województwo: ..............................................</w:t>
      </w:r>
      <w:r w:rsidR="00A739A9" w:rsidRPr="00C851AB">
        <w:t>..</w:t>
      </w:r>
    </w:p>
    <w:p w14:paraId="734C9A32" w14:textId="19DE668C" w:rsidR="00786E91" w:rsidRPr="00C851AB" w:rsidRDefault="00786E91" w:rsidP="00A739A9">
      <w:pPr>
        <w:spacing w:line="360" w:lineRule="auto"/>
        <w:jc w:val="both"/>
      </w:pPr>
      <w:r w:rsidRPr="00C851AB">
        <w:t>Gmina: ................................................</w:t>
      </w:r>
      <w:r w:rsidR="00A739A9" w:rsidRPr="00C851AB">
        <w:t xml:space="preserve"> </w:t>
      </w:r>
      <w:r w:rsidRPr="00C851AB">
        <w:t>Ulica: .....................</w:t>
      </w:r>
      <w:r w:rsidR="00A739A9" w:rsidRPr="00C851AB">
        <w:t>........</w:t>
      </w:r>
      <w:r w:rsidRPr="00C851AB">
        <w:t>........................................</w:t>
      </w:r>
      <w:r w:rsidR="00A739A9" w:rsidRPr="00C851AB">
        <w:t>.........</w:t>
      </w:r>
      <w:r w:rsidRPr="00C851AB">
        <w:t xml:space="preserve"> Nr domu ........</w:t>
      </w:r>
      <w:r w:rsidR="00A739A9" w:rsidRPr="00C851AB">
        <w:t>......</w:t>
      </w:r>
      <w:r w:rsidRPr="00C851AB">
        <w:t>..... Nr mieszkania .......</w:t>
      </w:r>
      <w:r w:rsidR="00A739A9" w:rsidRPr="00C851AB">
        <w:t>.......................</w:t>
      </w:r>
    </w:p>
    <w:p w14:paraId="5CC456D0" w14:textId="77777777" w:rsidR="00786E91" w:rsidRPr="00C851AB" w:rsidRDefault="00786E91" w:rsidP="00786E91">
      <w:pPr>
        <w:spacing w:line="360" w:lineRule="auto"/>
      </w:pPr>
      <w:r w:rsidRPr="00C851AB">
        <w:t xml:space="preserve">Telefon </w:t>
      </w:r>
      <w:r w:rsidRPr="00C851AB">
        <w:rPr>
          <w:i/>
        </w:rPr>
        <w:t>(łącznie z numerem kierunkowym)</w:t>
      </w:r>
      <w:r w:rsidRPr="00C851AB">
        <w:t xml:space="preserve">: .......................................... </w:t>
      </w:r>
    </w:p>
    <w:p w14:paraId="76313027" w14:textId="48B9546A" w:rsidR="00A739A9" w:rsidRPr="00C851AB" w:rsidRDefault="00A739A9" w:rsidP="00A739A9">
      <w:pPr>
        <w:spacing w:line="360" w:lineRule="auto"/>
      </w:pPr>
      <w:proofErr w:type="gramStart"/>
      <w:r w:rsidRPr="00C851AB">
        <w:t>mail:…</w:t>
      </w:r>
      <w:proofErr w:type="gramEnd"/>
      <w:r w:rsidRPr="00C851AB">
        <w:t>…………………………………………………………………</w:t>
      </w:r>
    </w:p>
    <w:p w14:paraId="73436411" w14:textId="77777777" w:rsidR="00786E91" w:rsidRPr="00C851AB" w:rsidRDefault="00786E91" w:rsidP="00786E91">
      <w:pPr>
        <w:spacing w:line="360" w:lineRule="auto"/>
      </w:pPr>
    </w:p>
    <w:p w14:paraId="7B62DFB3" w14:textId="77777777" w:rsidR="00786E91" w:rsidRPr="00C851AB" w:rsidRDefault="00786E91" w:rsidP="00786E91">
      <w:pPr>
        <w:spacing w:line="360" w:lineRule="auto"/>
        <w:rPr>
          <w:b/>
        </w:rPr>
      </w:pPr>
      <w:r w:rsidRPr="00C851AB">
        <w:rPr>
          <w:b/>
        </w:rPr>
        <w:t xml:space="preserve">Adres do korespondencji </w:t>
      </w:r>
      <w:r w:rsidRPr="00C851AB">
        <w:rPr>
          <w:i/>
        </w:rPr>
        <w:t xml:space="preserve">(wyłącznie w </w:t>
      </w:r>
      <w:proofErr w:type="gramStart"/>
      <w:r w:rsidRPr="00C851AB">
        <w:rPr>
          <w:i/>
        </w:rPr>
        <w:t>przypadku</w:t>
      </w:r>
      <w:proofErr w:type="gramEnd"/>
      <w:r w:rsidRPr="00C851AB">
        <w:rPr>
          <w:i/>
        </w:rPr>
        <w:t xml:space="preserve"> jeżeli jest różny od aktualnego)</w:t>
      </w:r>
      <w:r w:rsidRPr="00C851AB">
        <w:rPr>
          <w:b/>
        </w:rPr>
        <w:t>:</w:t>
      </w:r>
    </w:p>
    <w:p w14:paraId="0D9A79FD" w14:textId="6D984D35" w:rsidR="00A739A9" w:rsidRPr="00C851AB" w:rsidRDefault="00A739A9" w:rsidP="00A739A9">
      <w:pPr>
        <w:spacing w:line="360" w:lineRule="auto"/>
        <w:jc w:val="both"/>
      </w:pPr>
      <w:r w:rsidRPr="00C851AB">
        <w:t>Kod pocztowy: ..................  Miejscowość: ..............................................</w:t>
      </w:r>
      <w:r w:rsidR="006703DB" w:rsidRPr="00C851AB">
        <w:t xml:space="preserve"> </w:t>
      </w:r>
      <w:r w:rsidRPr="00C851AB">
        <w:t>Województwo: ................................................</w:t>
      </w:r>
    </w:p>
    <w:p w14:paraId="7A4694A1" w14:textId="77777777" w:rsidR="00A739A9" w:rsidRPr="00C851AB" w:rsidRDefault="00A739A9" w:rsidP="00A739A9">
      <w:pPr>
        <w:spacing w:line="360" w:lineRule="auto"/>
        <w:jc w:val="both"/>
      </w:pPr>
      <w:r w:rsidRPr="00C851AB">
        <w:t>Gmina: ................................................ Ulica: .............................................................................. Nr domu ................... Nr mieszkania ..............................</w:t>
      </w:r>
    </w:p>
    <w:p w14:paraId="00C0EDC3" w14:textId="77777777" w:rsidR="00A739A9" w:rsidRPr="00C851AB" w:rsidRDefault="00A739A9" w:rsidP="00A739A9">
      <w:pPr>
        <w:spacing w:line="360" w:lineRule="auto"/>
      </w:pPr>
      <w:r w:rsidRPr="00C851AB">
        <w:t xml:space="preserve">Telefon </w:t>
      </w:r>
      <w:r w:rsidRPr="00C851AB">
        <w:rPr>
          <w:i/>
        </w:rPr>
        <w:t>(łącznie z numerem kierunkowym)</w:t>
      </w:r>
      <w:r w:rsidRPr="00C851AB">
        <w:t xml:space="preserve">: .......................................... </w:t>
      </w:r>
    </w:p>
    <w:p w14:paraId="046DFC54" w14:textId="06D6E9EF" w:rsidR="00A739A9" w:rsidRPr="00C851AB" w:rsidRDefault="00A739A9" w:rsidP="00A739A9">
      <w:pPr>
        <w:spacing w:line="360" w:lineRule="auto"/>
      </w:pPr>
      <w:r w:rsidRPr="00C851AB">
        <w:t>mail:</w:t>
      </w:r>
      <w:r w:rsidR="006703DB" w:rsidRPr="00C851AB">
        <w:t xml:space="preserve"> </w:t>
      </w:r>
      <w:r w:rsidRPr="00C851AB">
        <w:t>……………………………………………………………………</w:t>
      </w:r>
    </w:p>
    <w:p w14:paraId="5C908F96" w14:textId="77777777" w:rsidR="00786E91" w:rsidRPr="00C851AB" w:rsidRDefault="00786E91" w:rsidP="00786E91">
      <w:pPr>
        <w:spacing w:line="360" w:lineRule="auto"/>
        <w:rPr>
          <w:b/>
        </w:rPr>
      </w:pPr>
      <w:r w:rsidRPr="00C851AB">
        <w:rPr>
          <w:b/>
        </w:rPr>
        <w:t>Dane aktualnego miejsca pracy:</w:t>
      </w:r>
    </w:p>
    <w:p w14:paraId="30E15D83" w14:textId="24A1C0B4" w:rsidR="00786E91" w:rsidRPr="00C851AB" w:rsidRDefault="00786E91" w:rsidP="00A739A9">
      <w:pPr>
        <w:spacing w:line="360" w:lineRule="auto"/>
        <w:jc w:val="both"/>
      </w:pPr>
      <w:r w:rsidRPr="00C851AB">
        <w:t>Pełna nazwa zakładu pracy......................................................................................................................................</w:t>
      </w:r>
      <w:r w:rsidR="00A739A9" w:rsidRPr="00C851AB">
        <w:t>..........</w:t>
      </w:r>
    </w:p>
    <w:p w14:paraId="50CD3345" w14:textId="7DD93D14" w:rsidR="00786E91" w:rsidRPr="00C851AB" w:rsidRDefault="00786E91" w:rsidP="00A739A9">
      <w:pPr>
        <w:spacing w:line="360" w:lineRule="auto"/>
        <w:jc w:val="both"/>
      </w:pPr>
      <w:r w:rsidRPr="00C851AB">
        <w:t>Zajmowane stanowisko: ....................................................</w:t>
      </w:r>
      <w:r w:rsidR="006703DB" w:rsidRPr="00C851AB">
        <w:t xml:space="preserve"> </w:t>
      </w:r>
      <w:r w:rsidRPr="00C851AB">
        <w:t xml:space="preserve">Od kiedy </w:t>
      </w:r>
      <w:r w:rsidRPr="00C851AB">
        <w:rPr>
          <w:i/>
        </w:rPr>
        <w:t>(dd-mm-</w:t>
      </w:r>
      <w:proofErr w:type="gramStart"/>
      <w:r w:rsidRPr="00C851AB">
        <w:rPr>
          <w:i/>
        </w:rPr>
        <w:t>rrrr)</w:t>
      </w:r>
      <w:r w:rsidRPr="00C851AB">
        <w:t>..........................................................</w:t>
      </w:r>
      <w:proofErr w:type="gramEnd"/>
    </w:p>
    <w:p w14:paraId="6A89215B" w14:textId="02E4069F" w:rsidR="00A739A9" w:rsidRPr="00C851AB" w:rsidRDefault="00A739A9" w:rsidP="00A739A9">
      <w:pPr>
        <w:spacing w:line="360" w:lineRule="auto"/>
        <w:jc w:val="both"/>
      </w:pPr>
      <w:r w:rsidRPr="00C851AB">
        <w:t>Kod pocztowy: ..................  Miejscowość: ..............................................</w:t>
      </w:r>
      <w:r w:rsidR="006703DB" w:rsidRPr="00C851AB">
        <w:t xml:space="preserve"> </w:t>
      </w:r>
      <w:r w:rsidRPr="00C851AB">
        <w:t>Województwo: ................................................</w:t>
      </w:r>
    </w:p>
    <w:p w14:paraId="29D188CF" w14:textId="00DEA761" w:rsidR="00A739A9" w:rsidRPr="00C851AB" w:rsidRDefault="00A739A9" w:rsidP="00A739A9">
      <w:pPr>
        <w:spacing w:line="360" w:lineRule="auto"/>
        <w:jc w:val="both"/>
      </w:pPr>
      <w:r w:rsidRPr="00C851AB">
        <w:t>Gmina: ................................................ Ulica: ............................................................................. Nr domu ................... Nr mieszkania ..............................</w:t>
      </w:r>
    </w:p>
    <w:p w14:paraId="630BC350" w14:textId="77777777" w:rsidR="00786E91" w:rsidRPr="00C851AB" w:rsidRDefault="00786E91" w:rsidP="00786E91">
      <w:pPr>
        <w:spacing w:line="360" w:lineRule="auto"/>
      </w:pPr>
      <w:r w:rsidRPr="00C851AB">
        <w:t xml:space="preserve">Telefon </w:t>
      </w:r>
      <w:r w:rsidRPr="00C851AB">
        <w:rPr>
          <w:i/>
        </w:rPr>
        <w:t>(łącznie z numerem kierunkowym)</w:t>
      </w:r>
      <w:r w:rsidRPr="00C851AB">
        <w:t>: .............................</w:t>
      </w:r>
    </w:p>
    <w:p w14:paraId="5550C700" w14:textId="5ACA6CDC" w:rsidR="00786E91" w:rsidRPr="00C851AB" w:rsidRDefault="00786E91" w:rsidP="00A739A9">
      <w:pPr>
        <w:jc w:val="both"/>
      </w:pPr>
      <w:r w:rsidRPr="00C851AB">
        <w:rPr>
          <w:b/>
        </w:rPr>
        <w:lastRenderedPageBreak/>
        <w:t>Wykształcenie</w:t>
      </w:r>
      <w:r w:rsidR="006703DB" w:rsidRPr="00C851AB">
        <w:rPr>
          <w:b/>
        </w:rPr>
        <w:t xml:space="preserve">: </w:t>
      </w:r>
      <w:r w:rsidRPr="00C851AB">
        <w:rPr>
          <w:bCs/>
        </w:rPr>
        <w:t>................</w:t>
      </w:r>
      <w:r w:rsidRPr="00C851AB">
        <w:t>.................................................................................................................................................</w:t>
      </w:r>
    </w:p>
    <w:p w14:paraId="16EF3D45" w14:textId="77777777" w:rsidR="00786E91" w:rsidRPr="00C851AB" w:rsidRDefault="00786E91" w:rsidP="00786E91">
      <w:pPr>
        <w:rPr>
          <w:b/>
        </w:rPr>
      </w:pPr>
    </w:p>
    <w:p w14:paraId="50483F56" w14:textId="5D9EB84A" w:rsidR="00A739A9" w:rsidRPr="00C851AB" w:rsidRDefault="00786E91" w:rsidP="00A739A9">
      <w:pPr>
        <w:spacing w:line="360" w:lineRule="auto"/>
        <w:jc w:val="both"/>
        <w:rPr>
          <w:b/>
        </w:rPr>
      </w:pPr>
      <w:r w:rsidRPr="00C851AB">
        <w:rPr>
          <w:b/>
        </w:rPr>
        <w:t xml:space="preserve">Tytuł naukowy: </w:t>
      </w:r>
      <w:r w:rsidRPr="00C851AB">
        <w:t>....................................................</w:t>
      </w:r>
      <w:r w:rsidR="00A739A9" w:rsidRPr="00C851AB">
        <w:t>....................................................................................................</w:t>
      </w:r>
      <w:r w:rsidRPr="00C851AB">
        <w:t>.</w:t>
      </w:r>
      <w:r w:rsidR="00A739A9" w:rsidRPr="00C851AB">
        <w:t>.......</w:t>
      </w:r>
      <w:r w:rsidRPr="00C851AB">
        <w:rPr>
          <w:b/>
        </w:rPr>
        <w:t xml:space="preserve"> </w:t>
      </w:r>
    </w:p>
    <w:p w14:paraId="243008C3" w14:textId="77777777" w:rsidR="00A739A9" w:rsidRPr="00C851AB" w:rsidRDefault="00A739A9" w:rsidP="00A739A9">
      <w:pPr>
        <w:spacing w:line="360" w:lineRule="auto"/>
        <w:jc w:val="both"/>
        <w:rPr>
          <w:b/>
        </w:rPr>
      </w:pPr>
    </w:p>
    <w:p w14:paraId="02DF0D0B" w14:textId="2591B289" w:rsidR="00786E91" w:rsidRPr="00C851AB" w:rsidRDefault="00786E91" w:rsidP="00A739A9">
      <w:pPr>
        <w:spacing w:line="360" w:lineRule="auto"/>
        <w:jc w:val="both"/>
      </w:pPr>
      <w:r w:rsidRPr="00C851AB">
        <w:rPr>
          <w:b/>
        </w:rPr>
        <w:t xml:space="preserve">Tytuł zawodowy: </w:t>
      </w:r>
      <w:r w:rsidRPr="00C851AB">
        <w:t>......................................................................................</w:t>
      </w:r>
      <w:r w:rsidR="00A739A9" w:rsidRPr="00C851AB">
        <w:t>........................................................................</w:t>
      </w:r>
    </w:p>
    <w:p w14:paraId="42040DFA" w14:textId="77777777" w:rsidR="00786E91" w:rsidRPr="00C851AB" w:rsidRDefault="00786E91" w:rsidP="00786E91">
      <w:pPr>
        <w:spacing w:line="360" w:lineRule="auto"/>
        <w:rPr>
          <w:b/>
        </w:rPr>
      </w:pPr>
    </w:p>
    <w:p w14:paraId="3D7494DA" w14:textId="2FD5A20B" w:rsidR="00786E91" w:rsidRPr="00C851AB" w:rsidRDefault="00786E91" w:rsidP="00A739A9">
      <w:pPr>
        <w:spacing w:line="360" w:lineRule="auto"/>
        <w:jc w:val="both"/>
      </w:pPr>
      <w:r w:rsidRPr="00C851AB">
        <w:rPr>
          <w:b/>
        </w:rPr>
        <w:t>Nazwa ukończonej S</w:t>
      </w:r>
      <w:r w:rsidR="00A739A9" w:rsidRPr="00C851AB">
        <w:rPr>
          <w:b/>
        </w:rPr>
        <w:t>zkoły</w:t>
      </w:r>
      <w:r w:rsidRPr="00C851AB">
        <w:t>.....................................................................................................................................</w:t>
      </w:r>
      <w:r w:rsidR="00A739A9" w:rsidRPr="00C851AB">
        <w:t>...........</w:t>
      </w:r>
      <w:r w:rsidRPr="00C851AB">
        <w:t xml:space="preserve"> </w:t>
      </w:r>
      <w:r w:rsidRPr="00C851AB">
        <w:rPr>
          <w:b/>
        </w:rPr>
        <w:t xml:space="preserve">rok ukończenia: </w:t>
      </w:r>
      <w:r w:rsidRPr="00C851AB">
        <w:t>................................</w:t>
      </w:r>
      <w:r w:rsidR="00A739A9" w:rsidRPr="00C851AB">
        <w:t xml:space="preserve"> </w:t>
      </w:r>
      <w:r w:rsidRPr="00C851AB">
        <w:rPr>
          <w:b/>
        </w:rPr>
        <w:t>Wydział lub specjalność:</w:t>
      </w:r>
      <w:r w:rsidRPr="00C851AB">
        <w:t xml:space="preserve"> ........................................................................</w:t>
      </w:r>
      <w:r w:rsidR="00A739A9" w:rsidRPr="00C851AB">
        <w:t>............</w:t>
      </w:r>
    </w:p>
    <w:p w14:paraId="3C7F4AD5" w14:textId="77777777" w:rsidR="00786E91" w:rsidRPr="00C851AB" w:rsidRDefault="00786E91" w:rsidP="00786E91">
      <w:pPr>
        <w:rPr>
          <w:i/>
        </w:rPr>
      </w:pPr>
    </w:p>
    <w:p w14:paraId="7A66ACD6" w14:textId="77777777" w:rsidR="00786E91" w:rsidRPr="00C851AB" w:rsidRDefault="00786E91" w:rsidP="006703DB">
      <w:pPr>
        <w:jc w:val="both"/>
      </w:pPr>
      <w:r w:rsidRPr="00C851AB">
        <w:rPr>
          <w:b/>
        </w:rPr>
        <w:t>Inne uprawnienia zawodowe</w:t>
      </w:r>
      <w:r w:rsidRPr="00C851AB">
        <w:t xml:space="preserve">: </w:t>
      </w:r>
    </w:p>
    <w:p w14:paraId="50017751" w14:textId="22BF1CE6" w:rsidR="00786E91" w:rsidRPr="00C851AB" w:rsidRDefault="00786E91" w:rsidP="006703DB">
      <w:pPr>
        <w:jc w:val="both"/>
        <w:rPr>
          <w:i/>
        </w:rPr>
      </w:pPr>
      <w:r w:rsidRPr="00C851AB">
        <w:rPr>
          <w:i/>
        </w:rPr>
        <w:t>(inne uprawnienia zawodowe potwierdzone zdanym egzaminem, otrzymanym certyfikatem itp. np. makler giełdowy, biegły rewident, radca prawny, rzeczoznawca majątkowy, itp.)</w:t>
      </w:r>
    </w:p>
    <w:p w14:paraId="634B35B7" w14:textId="77777777" w:rsidR="00786E91" w:rsidRPr="00C851AB" w:rsidRDefault="00786E91" w:rsidP="00786E91">
      <w:pPr>
        <w:rPr>
          <w:i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701"/>
        <w:gridCol w:w="2845"/>
      </w:tblGrid>
      <w:tr w:rsidR="00C851AB" w:rsidRPr="00C851AB" w14:paraId="1D83FFD2" w14:textId="77777777" w:rsidTr="002364BA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89EC5" w14:textId="77777777" w:rsidR="00786E91" w:rsidRPr="00C851AB" w:rsidRDefault="00786E91" w:rsidP="002364BA">
            <w:pPr>
              <w:snapToGrid w:val="0"/>
              <w:rPr>
                <w:b/>
              </w:rPr>
            </w:pPr>
            <w:r w:rsidRPr="00C851AB">
              <w:rPr>
                <w:b/>
              </w:rPr>
              <w:t>Nazwa kursu/studiów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FDDFA" w14:textId="77777777" w:rsidR="00786E91" w:rsidRPr="00C851AB" w:rsidRDefault="00786E91" w:rsidP="002364BA">
            <w:pPr>
              <w:snapToGrid w:val="0"/>
              <w:rPr>
                <w:b/>
              </w:rPr>
            </w:pPr>
            <w:r w:rsidRPr="00C851AB">
              <w:rPr>
                <w:b/>
              </w:rPr>
              <w:t>Rok ukończenia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CE09" w14:textId="77777777" w:rsidR="00786E91" w:rsidRPr="00C851AB" w:rsidRDefault="00786E91" w:rsidP="002364BA">
            <w:pPr>
              <w:snapToGrid w:val="0"/>
              <w:rPr>
                <w:b/>
              </w:rPr>
            </w:pPr>
            <w:r w:rsidRPr="00C851AB">
              <w:rPr>
                <w:b/>
              </w:rPr>
              <w:t>Tytuł</w:t>
            </w:r>
          </w:p>
        </w:tc>
      </w:tr>
      <w:tr w:rsidR="00C851AB" w:rsidRPr="00C851AB" w14:paraId="746490BF" w14:textId="77777777" w:rsidTr="002364BA">
        <w:trPr>
          <w:trHeight w:hRule="exact" w:val="480"/>
        </w:trPr>
        <w:tc>
          <w:tcPr>
            <w:tcW w:w="5599" w:type="dxa"/>
            <w:tcBorders>
              <w:left w:val="single" w:sz="4" w:space="0" w:color="000000"/>
              <w:bottom w:val="single" w:sz="4" w:space="0" w:color="000000"/>
            </w:tcBorders>
          </w:tcPr>
          <w:p w14:paraId="6BF9D8E1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B02156A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7014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</w:tr>
      <w:tr w:rsidR="00C851AB" w:rsidRPr="00C851AB" w14:paraId="7687EA60" w14:textId="77777777" w:rsidTr="002364BA">
        <w:trPr>
          <w:trHeight w:hRule="exact" w:val="480"/>
        </w:trPr>
        <w:tc>
          <w:tcPr>
            <w:tcW w:w="5599" w:type="dxa"/>
            <w:tcBorders>
              <w:left w:val="single" w:sz="4" w:space="0" w:color="000000"/>
              <w:bottom w:val="single" w:sz="4" w:space="0" w:color="000000"/>
            </w:tcBorders>
          </w:tcPr>
          <w:p w14:paraId="5111D54A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43052EC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F5CF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</w:tr>
      <w:tr w:rsidR="00C851AB" w:rsidRPr="00C851AB" w14:paraId="195A55CA" w14:textId="77777777" w:rsidTr="002364BA">
        <w:trPr>
          <w:trHeight w:hRule="exact" w:val="480"/>
        </w:trPr>
        <w:tc>
          <w:tcPr>
            <w:tcW w:w="5599" w:type="dxa"/>
            <w:tcBorders>
              <w:left w:val="single" w:sz="4" w:space="0" w:color="000000"/>
              <w:bottom w:val="single" w:sz="4" w:space="0" w:color="000000"/>
            </w:tcBorders>
          </w:tcPr>
          <w:p w14:paraId="57375F75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255EBA4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A7C7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</w:tr>
      <w:tr w:rsidR="00C851AB" w:rsidRPr="00C851AB" w14:paraId="4E992910" w14:textId="77777777" w:rsidTr="002364BA">
        <w:trPr>
          <w:trHeight w:hRule="exact" w:val="480"/>
        </w:trPr>
        <w:tc>
          <w:tcPr>
            <w:tcW w:w="5599" w:type="dxa"/>
            <w:tcBorders>
              <w:left w:val="single" w:sz="4" w:space="0" w:color="000000"/>
              <w:bottom w:val="single" w:sz="4" w:space="0" w:color="000000"/>
            </w:tcBorders>
          </w:tcPr>
          <w:p w14:paraId="3999DE5B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EF416D5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D80C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</w:tr>
      <w:tr w:rsidR="00C851AB" w:rsidRPr="00C851AB" w14:paraId="4F7677D7" w14:textId="77777777" w:rsidTr="002364BA">
        <w:trPr>
          <w:trHeight w:hRule="exact" w:val="480"/>
        </w:trPr>
        <w:tc>
          <w:tcPr>
            <w:tcW w:w="5599" w:type="dxa"/>
            <w:tcBorders>
              <w:left w:val="single" w:sz="4" w:space="0" w:color="000000"/>
              <w:bottom w:val="single" w:sz="4" w:space="0" w:color="000000"/>
            </w:tcBorders>
          </w:tcPr>
          <w:p w14:paraId="64C92972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447E411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1800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</w:tr>
    </w:tbl>
    <w:p w14:paraId="0EE043A8" w14:textId="77777777" w:rsidR="00786E91" w:rsidRPr="00C851AB" w:rsidRDefault="00786E91" w:rsidP="00786E91"/>
    <w:p w14:paraId="4C90419F" w14:textId="77777777" w:rsidR="00786E91" w:rsidRPr="00C851AB" w:rsidRDefault="00786E91" w:rsidP="00786E91">
      <w:r w:rsidRPr="00C851AB">
        <w:rPr>
          <w:b/>
        </w:rPr>
        <w:t>Ukończone kursy specjalistyczne</w:t>
      </w:r>
      <w:r w:rsidRPr="00C851AB">
        <w:t xml:space="preserve">: </w:t>
      </w:r>
    </w:p>
    <w:p w14:paraId="55325670" w14:textId="77777777" w:rsidR="00786E91" w:rsidRPr="00C851AB" w:rsidRDefault="00786E91" w:rsidP="00786E91">
      <w:pPr>
        <w:rPr>
          <w:i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1711"/>
      </w:tblGrid>
      <w:tr w:rsidR="00C851AB" w:rsidRPr="00C851AB" w14:paraId="087880A6" w14:textId="77777777" w:rsidTr="002364BA"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AF330" w14:textId="77777777" w:rsidR="00786E91" w:rsidRPr="00C851AB" w:rsidRDefault="00786E91" w:rsidP="002364BA">
            <w:pPr>
              <w:snapToGrid w:val="0"/>
              <w:rPr>
                <w:b/>
              </w:rPr>
            </w:pPr>
            <w:r w:rsidRPr="00C851AB">
              <w:rPr>
                <w:b/>
              </w:rPr>
              <w:t>Nazwa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2C84" w14:textId="77777777" w:rsidR="00786E91" w:rsidRPr="00C851AB" w:rsidRDefault="00786E91" w:rsidP="002364BA">
            <w:pPr>
              <w:snapToGrid w:val="0"/>
              <w:rPr>
                <w:b/>
              </w:rPr>
            </w:pPr>
            <w:r w:rsidRPr="00C851AB">
              <w:rPr>
                <w:b/>
              </w:rPr>
              <w:t>Rok ukończenia</w:t>
            </w:r>
          </w:p>
        </w:tc>
      </w:tr>
      <w:tr w:rsidR="00C851AB" w:rsidRPr="00C851AB" w14:paraId="4B2A09B0" w14:textId="77777777" w:rsidTr="002364BA">
        <w:trPr>
          <w:trHeight w:hRule="exact" w:val="480"/>
        </w:trPr>
        <w:tc>
          <w:tcPr>
            <w:tcW w:w="8434" w:type="dxa"/>
            <w:tcBorders>
              <w:left w:val="single" w:sz="4" w:space="0" w:color="000000"/>
              <w:bottom w:val="single" w:sz="4" w:space="0" w:color="000000"/>
            </w:tcBorders>
          </w:tcPr>
          <w:p w14:paraId="11EC18BB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68CB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</w:tr>
      <w:tr w:rsidR="00C851AB" w:rsidRPr="00C851AB" w14:paraId="37BE64FD" w14:textId="77777777" w:rsidTr="002364BA">
        <w:trPr>
          <w:trHeight w:hRule="exact" w:val="480"/>
        </w:trPr>
        <w:tc>
          <w:tcPr>
            <w:tcW w:w="8434" w:type="dxa"/>
            <w:tcBorders>
              <w:left w:val="single" w:sz="4" w:space="0" w:color="000000"/>
              <w:bottom w:val="single" w:sz="4" w:space="0" w:color="000000"/>
            </w:tcBorders>
          </w:tcPr>
          <w:p w14:paraId="26C28BE4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7356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</w:tr>
      <w:tr w:rsidR="00C851AB" w:rsidRPr="00C851AB" w14:paraId="44AF33DD" w14:textId="77777777" w:rsidTr="002364BA">
        <w:trPr>
          <w:trHeight w:hRule="exact" w:val="480"/>
        </w:trPr>
        <w:tc>
          <w:tcPr>
            <w:tcW w:w="8434" w:type="dxa"/>
            <w:tcBorders>
              <w:left w:val="single" w:sz="4" w:space="0" w:color="000000"/>
              <w:bottom w:val="single" w:sz="4" w:space="0" w:color="000000"/>
            </w:tcBorders>
          </w:tcPr>
          <w:p w14:paraId="1E3500F9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19BC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</w:tr>
      <w:tr w:rsidR="00C851AB" w:rsidRPr="00C851AB" w14:paraId="2B4AE817" w14:textId="77777777" w:rsidTr="002364BA">
        <w:trPr>
          <w:trHeight w:hRule="exact" w:val="480"/>
        </w:trPr>
        <w:tc>
          <w:tcPr>
            <w:tcW w:w="8434" w:type="dxa"/>
            <w:tcBorders>
              <w:left w:val="single" w:sz="4" w:space="0" w:color="000000"/>
              <w:bottom w:val="single" w:sz="4" w:space="0" w:color="000000"/>
            </w:tcBorders>
          </w:tcPr>
          <w:p w14:paraId="106574CA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1225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</w:tr>
      <w:tr w:rsidR="00C851AB" w:rsidRPr="00C851AB" w14:paraId="154E149E" w14:textId="77777777" w:rsidTr="002364BA">
        <w:trPr>
          <w:trHeight w:hRule="exact" w:val="480"/>
        </w:trPr>
        <w:tc>
          <w:tcPr>
            <w:tcW w:w="8434" w:type="dxa"/>
            <w:tcBorders>
              <w:left w:val="single" w:sz="4" w:space="0" w:color="000000"/>
              <w:bottom w:val="single" w:sz="4" w:space="0" w:color="000000"/>
            </w:tcBorders>
          </w:tcPr>
          <w:p w14:paraId="73B67B3E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DEE7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</w:tr>
      <w:tr w:rsidR="00C851AB" w:rsidRPr="00C851AB" w14:paraId="547B27BA" w14:textId="77777777" w:rsidTr="002364BA">
        <w:trPr>
          <w:trHeight w:hRule="exact" w:val="480"/>
        </w:trPr>
        <w:tc>
          <w:tcPr>
            <w:tcW w:w="8434" w:type="dxa"/>
            <w:tcBorders>
              <w:left w:val="single" w:sz="4" w:space="0" w:color="000000"/>
              <w:bottom w:val="single" w:sz="4" w:space="0" w:color="000000"/>
            </w:tcBorders>
          </w:tcPr>
          <w:p w14:paraId="6F79BCEC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AD89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</w:tr>
      <w:tr w:rsidR="00C851AB" w:rsidRPr="00C851AB" w14:paraId="21D44D8D" w14:textId="77777777" w:rsidTr="002364BA">
        <w:trPr>
          <w:trHeight w:hRule="exact" w:val="480"/>
        </w:trPr>
        <w:tc>
          <w:tcPr>
            <w:tcW w:w="8434" w:type="dxa"/>
            <w:tcBorders>
              <w:left w:val="single" w:sz="4" w:space="0" w:color="000000"/>
              <w:bottom w:val="single" w:sz="4" w:space="0" w:color="000000"/>
            </w:tcBorders>
          </w:tcPr>
          <w:p w14:paraId="13AFE4F0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80E9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</w:tr>
    </w:tbl>
    <w:p w14:paraId="68AFEB11" w14:textId="77777777" w:rsidR="00786E91" w:rsidRPr="00C851AB" w:rsidRDefault="00786E91" w:rsidP="00786E91"/>
    <w:p w14:paraId="3FD9EB01" w14:textId="77777777" w:rsidR="00786E91" w:rsidRPr="00C851AB" w:rsidRDefault="00786E91" w:rsidP="00786E91">
      <w:r w:rsidRPr="00C851AB">
        <w:rPr>
          <w:b/>
        </w:rPr>
        <w:t>Znajomość języków obcych</w:t>
      </w:r>
      <w:r w:rsidRPr="00C851AB">
        <w:t xml:space="preserve">: </w:t>
      </w:r>
    </w:p>
    <w:p w14:paraId="26195A8F" w14:textId="77777777" w:rsidR="00786E91" w:rsidRPr="00C851AB" w:rsidRDefault="00786E91" w:rsidP="00786E91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62"/>
      </w:tblGrid>
      <w:tr w:rsidR="00C851AB" w:rsidRPr="00C851AB" w14:paraId="255713F3" w14:textId="77777777" w:rsidTr="002364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3E795" w14:textId="77777777" w:rsidR="00786E91" w:rsidRPr="00C851AB" w:rsidRDefault="00786E91" w:rsidP="002364BA">
            <w:pPr>
              <w:snapToGrid w:val="0"/>
              <w:rPr>
                <w:b/>
              </w:rPr>
            </w:pPr>
            <w:r w:rsidRPr="00C851AB">
              <w:rPr>
                <w:b/>
              </w:rPr>
              <w:t>Język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80B7B" w14:textId="77777777" w:rsidR="00786E91" w:rsidRPr="00C851AB" w:rsidRDefault="00786E91" w:rsidP="002364BA">
            <w:pPr>
              <w:snapToGrid w:val="0"/>
              <w:rPr>
                <w:b/>
              </w:rPr>
            </w:pPr>
            <w:r w:rsidRPr="00C851AB">
              <w:rPr>
                <w:b/>
              </w:rPr>
              <w:t>Stopień znajomości *)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D4B0C" w14:textId="77777777" w:rsidR="00786E91" w:rsidRPr="00C851AB" w:rsidRDefault="00786E91" w:rsidP="002364BA">
            <w:pPr>
              <w:snapToGrid w:val="0"/>
              <w:rPr>
                <w:b/>
              </w:rPr>
            </w:pPr>
            <w:r w:rsidRPr="00C851AB">
              <w:rPr>
                <w:b/>
              </w:rPr>
              <w:t>Język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CB46" w14:textId="77777777" w:rsidR="00786E91" w:rsidRPr="00C851AB" w:rsidRDefault="00786E91" w:rsidP="002364BA">
            <w:pPr>
              <w:snapToGrid w:val="0"/>
              <w:rPr>
                <w:b/>
              </w:rPr>
            </w:pPr>
            <w:r w:rsidRPr="00C851AB">
              <w:rPr>
                <w:b/>
              </w:rPr>
              <w:t>Stopień znajomości *)</w:t>
            </w:r>
          </w:p>
        </w:tc>
      </w:tr>
      <w:tr w:rsidR="00C851AB" w:rsidRPr="00C851AB" w14:paraId="39BC6B11" w14:textId="77777777" w:rsidTr="002364BA">
        <w:trPr>
          <w:trHeight w:hRule="exact" w:val="36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18A521C1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120C9FBD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958D919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59D7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</w:tr>
      <w:tr w:rsidR="00C851AB" w:rsidRPr="00C851AB" w14:paraId="24D83AC5" w14:textId="77777777" w:rsidTr="002364BA">
        <w:trPr>
          <w:trHeight w:hRule="exact" w:val="36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C643C7A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7C70CADD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E23897B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FDA4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</w:tr>
      <w:tr w:rsidR="00C851AB" w:rsidRPr="00C851AB" w14:paraId="656E1996" w14:textId="77777777" w:rsidTr="002364BA">
        <w:trPr>
          <w:trHeight w:hRule="exact" w:val="36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16536844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18D3C43C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F1BE8DF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79E5" w14:textId="77777777" w:rsidR="00786E91" w:rsidRPr="00C851AB" w:rsidRDefault="00786E91" w:rsidP="002364BA">
            <w:pPr>
              <w:snapToGrid w:val="0"/>
              <w:rPr>
                <w:i/>
              </w:rPr>
            </w:pPr>
          </w:p>
        </w:tc>
      </w:tr>
    </w:tbl>
    <w:p w14:paraId="4BD86FB3" w14:textId="77777777" w:rsidR="00786E91" w:rsidRPr="00C851AB" w:rsidRDefault="00786E91" w:rsidP="00786E91">
      <w:pPr>
        <w:rPr>
          <w:i/>
        </w:rPr>
      </w:pPr>
      <w:r w:rsidRPr="00C851AB">
        <w:rPr>
          <w:i/>
        </w:rPr>
        <w:t>*) 1. Podstawowa, 2. średniozaawansowana,3. biegła, 4. potwierdzona egzaminem,</w:t>
      </w:r>
    </w:p>
    <w:p w14:paraId="0EE676D8" w14:textId="77777777" w:rsidR="00786E91" w:rsidRPr="00C851AB" w:rsidRDefault="00786E91" w:rsidP="00786E91">
      <w:r w:rsidRPr="00C851AB">
        <w:rPr>
          <w:b/>
        </w:rPr>
        <w:lastRenderedPageBreak/>
        <w:t>Szczególne osiągnięcia</w:t>
      </w:r>
      <w:r w:rsidRPr="00C851AB">
        <w:t xml:space="preserve">: </w:t>
      </w:r>
    </w:p>
    <w:p w14:paraId="3A6A07B3" w14:textId="31B64109" w:rsidR="00786E91" w:rsidRPr="00C851AB" w:rsidRDefault="00786E91" w:rsidP="00A739A9">
      <w:pPr>
        <w:spacing w:line="360" w:lineRule="auto"/>
        <w:jc w:val="both"/>
      </w:pPr>
      <w:r w:rsidRPr="00C851A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E6BB39" w14:textId="18C46964" w:rsidR="00786E91" w:rsidRPr="00C851AB" w:rsidRDefault="00786E91" w:rsidP="00786E91">
      <w:r w:rsidRPr="00C851AB">
        <w:rPr>
          <w:b/>
        </w:rPr>
        <w:t>Staż pracy</w:t>
      </w:r>
      <w:r w:rsidRPr="00C851AB">
        <w:t xml:space="preserve"> ogółem: ...........................................</w:t>
      </w:r>
      <w:r w:rsidR="006703DB" w:rsidRPr="00C851AB">
        <w:t xml:space="preserve"> </w:t>
      </w:r>
      <w:r w:rsidRPr="00C851AB">
        <w:t>lat</w:t>
      </w:r>
    </w:p>
    <w:p w14:paraId="6FA94B9A" w14:textId="77777777" w:rsidR="00786E91" w:rsidRPr="00C851AB" w:rsidRDefault="00786E91" w:rsidP="00786E91">
      <w:pPr>
        <w:ind w:firstLine="708"/>
      </w:pPr>
    </w:p>
    <w:p w14:paraId="4CC6413D" w14:textId="77777777" w:rsidR="00786E91" w:rsidRPr="00C851AB" w:rsidRDefault="00786E91" w:rsidP="00786E91">
      <w:pPr>
        <w:spacing w:line="360" w:lineRule="auto"/>
        <w:rPr>
          <w:b/>
        </w:rPr>
      </w:pPr>
      <w:r w:rsidRPr="00C851AB">
        <w:rPr>
          <w:b/>
        </w:rPr>
        <w:t>Historia zatrudnienia: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30"/>
        <w:gridCol w:w="1604"/>
        <w:gridCol w:w="1096"/>
        <w:gridCol w:w="1164"/>
      </w:tblGrid>
      <w:tr w:rsidR="00C851AB" w:rsidRPr="00C851AB" w14:paraId="1FA617E4" w14:textId="77777777" w:rsidTr="002364BA"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1A962" w14:textId="77777777" w:rsidR="00786E91" w:rsidRPr="00C851AB" w:rsidRDefault="00786E91" w:rsidP="002364BA">
            <w:pPr>
              <w:snapToGrid w:val="0"/>
              <w:spacing w:line="360" w:lineRule="auto"/>
              <w:jc w:val="center"/>
              <w:rPr>
                <w:b/>
              </w:rPr>
            </w:pPr>
            <w:r w:rsidRPr="00C851AB">
              <w:rPr>
                <w:b/>
              </w:rPr>
              <w:t>Nazwa zakładu pracy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C07D7" w14:textId="77777777" w:rsidR="00786E91" w:rsidRPr="00C851AB" w:rsidRDefault="00786E91" w:rsidP="002364BA">
            <w:pPr>
              <w:snapToGrid w:val="0"/>
              <w:spacing w:line="360" w:lineRule="auto"/>
              <w:jc w:val="center"/>
              <w:rPr>
                <w:b/>
              </w:rPr>
            </w:pPr>
            <w:r w:rsidRPr="00C851AB">
              <w:rPr>
                <w:b/>
              </w:rPr>
              <w:t>Miejscowość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AB09" w14:textId="77777777" w:rsidR="00786E91" w:rsidRPr="00C851AB" w:rsidRDefault="00786E91" w:rsidP="002364BA">
            <w:pPr>
              <w:snapToGrid w:val="0"/>
              <w:spacing w:line="360" w:lineRule="auto"/>
              <w:jc w:val="center"/>
              <w:rPr>
                <w:b/>
              </w:rPr>
            </w:pPr>
            <w:r w:rsidRPr="00C851AB">
              <w:rPr>
                <w:b/>
              </w:rPr>
              <w:t>Stanowisko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F2945" w14:textId="77777777" w:rsidR="00786E91" w:rsidRPr="00C851AB" w:rsidRDefault="00786E91" w:rsidP="002364BA">
            <w:pPr>
              <w:snapToGrid w:val="0"/>
              <w:spacing w:line="360" w:lineRule="auto"/>
              <w:jc w:val="center"/>
              <w:rPr>
                <w:b/>
              </w:rPr>
            </w:pPr>
            <w:proofErr w:type="gramStart"/>
            <w:r w:rsidRPr="00C851AB">
              <w:rPr>
                <w:b/>
              </w:rPr>
              <w:t>Od :</w:t>
            </w:r>
            <w:proofErr w:type="gramEnd"/>
          </w:p>
          <w:p w14:paraId="04EF3455" w14:textId="77777777" w:rsidR="00786E91" w:rsidRPr="00C851AB" w:rsidRDefault="00786E91" w:rsidP="002364BA">
            <w:pPr>
              <w:spacing w:line="360" w:lineRule="auto"/>
              <w:jc w:val="center"/>
              <w:rPr>
                <w:i/>
              </w:rPr>
            </w:pPr>
            <w:r w:rsidRPr="00C851AB">
              <w:rPr>
                <w:i/>
              </w:rPr>
              <w:t>(</w:t>
            </w:r>
            <w:proofErr w:type="spellStart"/>
            <w:r w:rsidRPr="00C851AB">
              <w:rPr>
                <w:i/>
              </w:rPr>
              <w:t>rr</w:t>
            </w:r>
            <w:proofErr w:type="spellEnd"/>
            <w:r w:rsidRPr="00C851AB">
              <w:rPr>
                <w:i/>
              </w:rPr>
              <w:t>-mm-</w:t>
            </w:r>
            <w:proofErr w:type="spellStart"/>
            <w:r w:rsidRPr="00C851AB">
              <w:rPr>
                <w:i/>
              </w:rPr>
              <w:t>dd</w:t>
            </w:r>
            <w:proofErr w:type="spellEnd"/>
            <w:r w:rsidRPr="00C851AB">
              <w:rPr>
                <w:i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5973" w14:textId="77777777" w:rsidR="00786E91" w:rsidRPr="00C851AB" w:rsidRDefault="00786E91" w:rsidP="002364BA">
            <w:pPr>
              <w:snapToGrid w:val="0"/>
              <w:spacing w:line="360" w:lineRule="auto"/>
              <w:jc w:val="center"/>
              <w:rPr>
                <w:b/>
              </w:rPr>
            </w:pPr>
            <w:r w:rsidRPr="00C851AB">
              <w:rPr>
                <w:b/>
              </w:rPr>
              <w:t>Do:</w:t>
            </w:r>
          </w:p>
          <w:p w14:paraId="7FEF6FEF" w14:textId="77777777" w:rsidR="00786E91" w:rsidRPr="00C851AB" w:rsidRDefault="00786E91" w:rsidP="002364BA">
            <w:pPr>
              <w:spacing w:line="360" w:lineRule="auto"/>
              <w:jc w:val="center"/>
              <w:rPr>
                <w:i/>
              </w:rPr>
            </w:pPr>
            <w:r w:rsidRPr="00C851AB">
              <w:rPr>
                <w:i/>
              </w:rPr>
              <w:t>(</w:t>
            </w:r>
            <w:proofErr w:type="spellStart"/>
            <w:r w:rsidRPr="00C851AB">
              <w:rPr>
                <w:i/>
              </w:rPr>
              <w:t>rr</w:t>
            </w:r>
            <w:proofErr w:type="spellEnd"/>
            <w:r w:rsidRPr="00C851AB">
              <w:rPr>
                <w:i/>
              </w:rPr>
              <w:t>-mm-</w:t>
            </w:r>
            <w:proofErr w:type="spellStart"/>
            <w:r w:rsidRPr="00C851AB">
              <w:rPr>
                <w:i/>
              </w:rPr>
              <w:t>dd</w:t>
            </w:r>
            <w:proofErr w:type="spellEnd"/>
            <w:r w:rsidRPr="00C851AB">
              <w:rPr>
                <w:i/>
              </w:rPr>
              <w:t>)</w:t>
            </w:r>
          </w:p>
        </w:tc>
      </w:tr>
      <w:tr w:rsidR="00C851AB" w:rsidRPr="00C851AB" w14:paraId="7139E6D0" w14:textId="77777777" w:rsidTr="002364BA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14:paraId="41EF473E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14:paraId="138CDEF5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14:paraId="1E5210C8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14:paraId="4D5A8FD6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F403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851AB" w:rsidRPr="00C851AB" w14:paraId="40927201" w14:textId="77777777" w:rsidTr="002364BA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14:paraId="55589D97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14:paraId="43A29694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14:paraId="4F7774BF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14:paraId="34C69A14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D12D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851AB" w:rsidRPr="00C851AB" w14:paraId="6388E264" w14:textId="77777777" w:rsidTr="002364BA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14:paraId="4D2C7537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14:paraId="3D99AB8D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14:paraId="4B5721A1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14:paraId="68B1FC6C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9A66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851AB" w:rsidRPr="00C851AB" w14:paraId="6C140E49" w14:textId="77777777" w:rsidTr="002364BA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14:paraId="1561FE08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14:paraId="6B5B3B5E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14:paraId="26016369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14:paraId="1E4F7A1B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11CE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851AB" w:rsidRPr="00C851AB" w14:paraId="2930D9DC" w14:textId="77777777" w:rsidTr="002364BA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14:paraId="5874E96C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14:paraId="182BCB73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14:paraId="6328ADE0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14:paraId="2AA365EF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4974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851AB" w:rsidRPr="00C851AB" w14:paraId="33B2040A" w14:textId="77777777" w:rsidTr="002364BA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14:paraId="522283EB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14:paraId="112BB4A7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14:paraId="54BE1BD2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14:paraId="1C3E2720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B651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851AB" w:rsidRPr="00C851AB" w14:paraId="3D924201" w14:textId="77777777" w:rsidTr="002364BA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14:paraId="4F51B977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14:paraId="0D44EF2A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14:paraId="2897C513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14:paraId="617020D3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1DF7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851AB" w:rsidRPr="00C851AB" w14:paraId="24C17835" w14:textId="77777777" w:rsidTr="002364BA"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</w:tcPr>
          <w:p w14:paraId="2EFAFFD3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14:paraId="6E3504DC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14:paraId="03086981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 w14:paraId="74C43DD2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97D4" w14:textId="77777777" w:rsidR="00786E91" w:rsidRPr="00C851AB" w:rsidRDefault="00786E91" w:rsidP="002364BA">
            <w:pPr>
              <w:snapToGrid w:val="0"/>
              <w:spacing w:line="360" w:lineRule="auto"/>
              <w:rPr>
                <w:b/>
              </w:rPr>
            </w:pPr>
          </w:p>
        </w:tc>
      </w:tr>
    </w:tbl>
    <w:p w14:paraId="2D2D5B14" w14:textId="77777777" w:rsidR="00786E91" w:rsidRPr="00C851AB" w:rsidRDefault="00786E91" w:rsidP="00786E91">
      <w:pPr>
        <w:spacing w:line="360" w:lineRule="auto"/>
        <w:rPr>
          <w:b/>
        </w:rPr>
      </w:pPr>
      <w:r w:rsidRPr="00C851AB">
        <w:rPr>
          <w:b/>
        </w:rPr>
        <w:t>Historia pracy w organach spółek handlowych:</w:t>
      </w:r>
    </w:p>
    <w:tbl>
      <w:tblPr>
        <w:tblW w:w="1000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883"/>
        <w:gridCol w:w="1204"/>
        <w:gridCol w:w="1206"/>
        <w:gridCol w:w="1214"/>
      </w:tblGrid>
      <w:tr w:rsidR="00C851AB" w:rsidRPr="00C851AB" w14:paraId="14B06F9B" w14:textId="77777777" w:rsidTr="00A739A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BCF3B" w14:textId="77777777" w:rsidR="00786E91" w:rsidRPr="00C851AB" w:rsidRDefault="00786E91" w:rsidP="002364BA">
            <w:pPr>
              <w:snapToGrid w:val="0"/>
              <w:jc w:val="center"/>
            </w:pPr>
            <w:proofErr w:type="spellStart"/>
            <w:r w:rsidRPr="00C851AB">
              <w:t>Lp</w:t>
            </w:r>
            <w:proofErr w:type="spellEnd"/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9D06B" w14:textId="77777777" w:rsidR="00786E91" w:rsidRPr="00C851AB" w:rsidRDefault="00786E91" w:rsidP="002364BA">
            <w:pPr>
              <w:snapToGrid w:val="0"/>
              <w:jc w:val="center"/>
            </w:pPr>
            <w:r w:rsidRPr="00C851AB">
              <w:t>Nazwa spółki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D6560" w14:textId="77777777" w:rsidR="00786E91" w:rsidRPr="00C851AB" w:rsidRDefault="00786E91" w:rsidP="002364BA">
            <w:pPr>
              <w:snapToGrid w:val="0"/>
              <w:jc w:val="center"/>
            </w:pPr>
            <w:r w:rsidRPr="00C851AB">
              <w:t>Rok obrotowy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6D8CF" w14:textId="77777777" w:rsidR="00786E91" w:rsidRPr="00C851AB" w:rsidRDefault="00786E91" w:rsidP="002364BA">
            <w:pPr>
              <w:snapToGrid w:val="0"/>
              <w:jc w:val="center"/>
            </w:pPr>
            <w:r w:rsidRPr="00C851AB">
              <w:t>Uzyskane absolutorium (TAK/NIE)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5B3C" w14:textId="79603093" w:rsidR="00786E91" w:rsidRPr="00C851AB" w:rsidRDefault="00A739A9" w:rsidP="002364BA">
            <w:pPr>
              <w:snapToGrid w:val="0"/>
              <w:jc w:val="center"/>
            </w:pPr>
            <w:r w:rsidRPr="00C851AB">
              <w:t>Zarząd/</w:t>
            </w:r>
          </w:p>
          <w:p w14:paraId="1F90E511" w14:textId="368BB768" w:rsidR="00786E91" w:rsidRPr="00C851AB" w:rsidRDefault="00A739A9" w:rsidP="002364BA">
            <w:pPr>
              <w:jc w:val="center"/>
            </w:pPr>
            <w:r w:rsidRPr="00C851AB">
              <w:t>Rada nadzorcza</w:t>
            </w:r>
          </w:p>
        </w:tc>
      </w:tr>
      <w:tr w:rsidR="00C851AB" w:rsidRPr="00C851AB" w14:paraId="6C363664" w14:textId="77777777" w:rsidTr="00A739A9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4FB64A26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</w:tcBorders>
          </w:tcPr>
          <w:p w14:paraId="1F478087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151A8407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14:paraId="3547B0DF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3AEC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</w:tr>
      <w:tr w:rsidR="00C851AB" w:rsidRPr="00C851AB" w14:paraId="32147F00" w14:textId="77777777" w:rsidTr="00A739A9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76D17F2E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</w:tcBorders>
          </w:tcPr>
          <w:p w14:paraId="5E08F46E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18960F62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14:paraId="4FD8D9E6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2857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</w:tr>
      <w:tr w:rsidR="00C851AB" w:rsidRPr="00C851AB" w14:paraId="4D800EB1" w14:textId="77777777" w:rsidTr="00A739A9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57590455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</w:tcBorders>
          </w:tcPr>
          <w:p w14:paraId="0D0808D9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084829C1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14:paraId="53767813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5C21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</w:tr>
      <w:tr w:rsidR="00C851AB" w:rsidRPr="00C851AB" w14:paraId="5B3AED6F" w14:textId="77777777" w:rsidTr="00A739A9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44C078B1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</w:tcBorders>
          </w:tcPr>
          <w:p w14:paraId="26E2E75C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69D26BB7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14:paraId="487B4DA1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06E2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</w:tr>
      <w:tr w:rsidR="00C851AB" w:rsidRPr="00C851AB" w14:paraId="0903AC6F" w14:textId="77777777" w:rsidTr="00A739A9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7EB39349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</w:tcBorders>
          </w:tcPr>
          <w:p w14:paraId="4A26612A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3D6A55A9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14:paraId="33650039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5DA7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</w:tr>
      <w:tr w:rsidR="00C851AB" w:rsidRPr="00C851AB" w14:paraId="5DE1E5DB" w14:textId="77777777" w:rsidTr="00A739A9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6CFACCDA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</w:tcBorders>
          </w:tcPr>
          <w:p w14:paraId="6C91BFAD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2E73530C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14:paraId="1945CF4D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6B94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</w:tr>
      <w:tr w:rsidR="00C851AB" w:rsidRPr="00C851AB" w14:paraId="65F7FBD6" w14:textId="77777777" w:rsidTr="00A739A9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3E3BDB46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</w:tcBorders>
          </w:tcPr>
          <w:p w14:paraId="1957E8AB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5C85B299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14:paraId="1021868E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A96F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</w:tr>
      <w:tr w:rsidR="00C851AB" w:rsidRPr="00C851AB" w14:paraId="72A63FA5" w14:textId="77777777" w:rsidTr="00A739A9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14:paraId="75852BF6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5883" w:type="dxa"/>
            <w:tcBorders>
              <w:left w:val="single" w:sz="4" w:space="0" w:color="000000"/>
              <w:bottom w:val="single" w:sz="4" w:space="0" w:color="000000"/>
            </w:tcBorders>
          </w:tcPr>
          <w:p w14:paraId="10F479CD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0DF163A6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</w:tcPr>
          <w:p w14:paraId="0088974C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F6BC" w14:textId="77777777" w:rsidR="00786E91" w:rsidRPr="00C851AB" w:rsidRDefault="00786E91" w:rsidP="002364BA">
            <w:pPr>
              <w:snapToGrid w:val="0"/>
              <w:spacing w:line="360" w:lineRule="auto"/>
            </w:pPr>
          </w:p>
        </w:tc>
      </w:tr>
    </w:tbl>
    <w:p w14:paraId="6EE48EDE" w14:textId="77777777" w:rsidR="00786E91" w:rsidRPr="00C851AB" w:rsidRDefault="00786E91" w:rsidP="00A739A9">
      <w:pPr>
        <w:spacing w:line="360" w:lineRule="auto"/>
        <w:jc w:val="both"/>
        <w:rPr>
          <w:i/>
          <w:sz w:val="16"/>
        </w:rPr>
      </w:pPr>
      <w:r w:rsidRPr="00C851AB">
        <w:rPr>
          <w:i/>
          <w:sz w:val="16"/>
        </w:rPr>
        <w:t>(każdy wiersz winien zawierać informację o pojedynczym roku obrotowym; przy powtarzającej się nazwie spółki należy w polu nazwa wpisać: jak wyżej)</w:t>
      </w:r>
    </w:p>
    <w:p w14:paraId="5149CEDD" w14:textId="77777777" w:rsidR="00786E91" w:rsidRPr="00C851AB" w:rsidRDefault="00786E91" w:rsidP="00786E91">
      <w:pPr>
        <w:spacing w:line="360" w:lineRule="auto"/>
        <w:rPr>
          <w:b/>
        </w:rPr>
      </w:pPr>
      <w:r w:rsidRPr="00C851AB">
        <w:t xml:space="preserve"> </w:t>
      </w:r>
      <w:r w:rsidRPr="00C851AB">
        <w:rPr>
          <w:b/>
        </w:rPr>
        <w:t>Powszechny obowiązek obrony:</w:t>
      </w:r>
    </w:p>
    <w:p w14:paraId="1791C3A3" w14:textId="77777777" w:rsidR="00786E91" w:rsidRPr="00C851AB" w:rsidRDefault="00786E91" w:rsidP="00786E91">
      <w:pPr>
        <w:numPr>
          <w:ilvl w:val="0"/>
          <w:numId w:val="2"/>
        </w:numPr>
        <w:tabs>
          <w:tab w:val="left" w:pos="360"/>
          <w:tab w:val="left" w:leader="dot" w:pos="9072"/>
        </w:tabs>
        <w:jc w:val="both"/>
      </w:pPr>
      <w:r w:rsidRPr="00C851AB">
        <w:t xml:space="preserve">stosunek do powszechnego obowiązku obrony: </w:t>
      </w:r>
    </w:p>
    <w:p w14:paraId="4E0B0567" w14:textId="77777777" w:rsidR="00786E91" w:rsidRPr="00C851AB" w:rsidRDefault="00786E91" w:rsidP="00786E91">
      <w:pPr>
        <w:numPr>
          <w:ilvl w:val="0"/>
          <w:numId w:val="2"/>
        </w:numPr>
        <w:tabs>
          <w:tab w:val="left" w:pos="360"/>
          <w:tab w:val="left" w:leader="dot" w:pos="9072"/>
        </w:tabs>
        <w:jc w:val="both"/>
      </w:pPr>
      <w:r w:rsidRPr="00C851AB">
        <w:t xml:space="preserve">przynależność ewidencyjna do WKU: </w:t>
      </w:r>
    </w:p>
    <w:p w14:paraId="17DB1B4F" w14:textId="19298273" w:rsidR="00786E91" w:rsidRPr="00C851AB" w:rsidRDefault="00786E91" w:rsidP="00786E91">
      <w:pPr>
        <w:numPr>
          <w:ilvl w:val="0"/>
          <w:numId w:val="2"/>
        </w:numPr>
        <w:tabs>
          <w:tab w:val="left" w:pos="360"/>
          <w:tab w:val="left" w:leader="dot" w:pos="9072"/>
        </w:tabs>
        <w:jc w:val="both"/>
      </w:pPr>
      <w:r w:rsidRPr="00C851AB">
        <w:t>przydział mobilizacyjny do sił zbrojnych RP</w:t>
      </w:r>
      <w:r w:rsidR="00A9125C" w:rsidRPr="00C851AB">
        <w:t>:</w:t>
      </w:r>
    </w:p>
    <w:p w14:paraId="4BB365D6" w14:textId="77777777" w:rsidR="00786E91" w:rsidRPr="00C851AB" w:rsidRDefault="00786E91" w:rsidP="00786E91">
      <w:pPr>
        <w:tabs>
          <w:tab w:val="left" w:leader="dot" w:pos="9072"/>
        </w:tabs>
        <w:ind w:left="360" w:hanging="360"/>
        <w:jc w:val="both"/>
        <w:rPr>
          <w:b/>
        </w:rPr>
      </w:pPr>
    </w:p>
    <w:p w14:paraId="648AB1BA" w14:textId="3C25B9FF" w:rsidR="00786E91" w:rsidRPr="00C851AB" w:rsidRDefault="00876C91" w:rsidP="00757857">
      <w:pPr>
        <w:jc w:val="both"/>
      </w:pPr>
      <w:r w:rsidRPr="00C851AB">
        <w:rPr>
          <w:i/>
        </w:rPr>
        <w:t>„Wyrażam zgodę na przetwarzanie moich danych dla potrzeb prowadzonego postępowania konkursowego, zgodnie z</w:t>
      </w:r>
      <w:r w:rsidR="00757857" w:rsidRPr="00C851AB">
        <w:rPr>
          <w:i/>
        </w:rPr>
        <w:t> </w:t>
      </w:r>
      <w:r w:rsidR="00757857" w:rsidRPr="00C851AB">
        <w:rPr>
          <w:i/>
          <w:iCs/>
        </w:rPr>
        <w:t>ustawą z dnia 10 maja 2018 roku o ochronie danych osobowych (t</w:t>
      </w:r>
      <w:r w:rsidR="00577FB8" w:rsidRPr="00C851AB">
        <w:rPr>
          <w:i/>
          <w:iCs/>
        </w:rPr>
        <w:t xml:space="preserve">ekst </w:t>
      </w:r>
      <w:r w:rsidR="00757857" w:rsidRPr="00C851AB">
        <w:rPr>
          <w:i/>
          <w:iCs/>
        </w:rPr>
        <w:t>j</w:t>
      </w:r>
      <w:r w:rsidR="00577FB8" w:rsidRPr="00C851AB">
        <w:rPr>
          <w:i/>
          <w:iCs/>
        </w:rPr>
        <w:t>edn</w:t>
      </w:r>
      <w:r w:rsidR="00757857" w:rsidRPr="00C851AB">
        <w:rPr>
          <w:i/>
          <w:iCs/>
        </w:rPr>
        <w:t>.</w:t>
      </w:r>
      <w:r w:rsidR="00372CE2" w:rsidRPr="00C851AB">
        <w:rPr>
          <w:i/>
          <w:iCs/>
        </w:rPr>
        <w:t>:</w:t>
      </w:r>
      <w:r w:rsidR="00757857" w:rsidRPr="00C851AB">
        <w:rPr>
          <w:i/>
          <w:iCs/>
        </w:rPr>
        <w:t> Dz</w:t>
      </w:r>
      <w:r w:rsidR="00372CE2" w:rsidRPr="00C851AB">
        <w:rPr>
          <w:i/>
          <w:iCs/>
        </w:rPr>
        <w:t xml:space="preserve">iennik </w:t>
      </w:r>
      <w:r w:rsidR="00757857" w:rsidRPr="00C851AB">
        <w:rPr>
          <w:i/>
          <w:iCs/>
        </w:rPr>
        <w:t>U</w:t>
      </w:r>
      <w:r w:rsidR="00372CE2" w:rsidRPr="00C851AB">
        <w:rPr>
          <w:i/>
          <w:iCs/>
        </w:rPr>
        <w:t xml:space="preserve">staw </w:t>
      </w:r>
      <w:r w:rsidR="00757857" w:rsidRPr="00C851AB">
        <w:rPr>
          <w:i/>
          <w:iCs/>
        </w:rPr>
        <w:t>z 2019</w:t>
      </w:r>
      <w:r w:rsidR="00372CE2" w:rsidRPr="00C851AB">
        <w:rPr>
          <w:i/>
          <w:iCs/>
        </w:rPr>
        <w:t xml:space="preserve"> r.</w:t>
      </w:r>
      <w:r w:rsidR="00757857" w:rsidRPr="00C851AB">
        <w:rPr>
          <w:i/>
          <w:iCs/>
        </w:rPr>
        <w:t>, poz. 1781) oraz zgodnie z Rozporządzeniem Parlamentu Europejskiego i Rady (UE) 2016/679 z dnia 27 kwietnia 2016 r. w sprawie ochrony osób fizycznych w związku z przetwarzaniem danych osobowych i w sprawie swobodnego przepływu takich danych oraz uchylenia dyrektywy 95/46/WE (RODO)</w:t>
      </w:r>
      <w:r w:rsidRPr="00C851AB">
        <w:rPr>
          <w:i/>
        </w:rPr>
        <w:t>”</w:t>
      </w:r>
      <w:r w:rsidR="00757857" w:rsidRPr="00C851AB">
        <w:rPr>
          <w:i/>
        </w:rPr>
        <w:t>.</w:t>
      </w:r>
    </w:p>
    <w:p w14:paraId="37D113BF" w14:textId="77777777" w:rsidR="00786E91" w:rsidRPr="00C851AB" w:rsidRDefault="00786E91" w:rsidP="00786E91">
      <w:r w:rsidRPr="00C851AB">
        <w:t>.................................................................</w:t>
      </w:r>
      <w:r w:rsidRPr="00C851AB">
        <w:tab/>
      </w:r>
      <w:r w:rsidRPr="00C851AB">
        <w:tab/>
      </w:r>
      <w:r w:rsidRPr="00C851AB">
        <w:tab/>
      </w:r>
      <w:r w:rsidRPr="00C851AB">
        <w:tab/>
        <w:t>.............................................................</w:t>
      </w:r>
    </w:p>
    <w:p w14:paraId="3D01BFDB" w14:textId="47586F20" w:rsidR="0052650A" w:rsidRPr="00C851AB" w:rsidRDefault="00786E91" w:rsidP="0052650A">
      <w:pPr>
        <w:ind w:left="2832" w:hanging="2127"/>
      </w:pPr>
      <w:r w:rsidRPr="00C851AB">
        <w:rPr>
          <w:i/>
          <w:sz w:val="16"/>
        </w:rPr>
        <w:t xml:space="preserve">(Miejscowość </w:t>
      </w:r>
      <w:proofErr w:type="gramStart"/>
      <w:r w:rsidRPr="00C851AB">
        <w:rPr>
          <w:i/>
          <w:sz w:val="16"/>
        </w:rPr>
        <w:t>i  data</w:t>
      </w:r>
      <w:proofErr w:type="gramEnd"/>
      <w:r w:rsidRPr="00C851AB">
        <w:rPr>
          <w:i/>
          <w:sz w:val="16"/>
        </w:rPr>
        <w:t xml:space="preserve">)               </w:t>
      </w:r>
      <w:r w:rsidRPr="00C851AB">
        <w:rPr>
          <w:i/>
          <w:sz w:val="16"/>
        </w:rPr>
        <w:tab/>
      </w:r>
      <w:r w:rsidRPr="00C851AB">
        <w:rPr>
          <w:i/>
          <w:sz w:val="16"/>
        </w:rPr>
        <w:tab/>
      </w:r>
      <w:r w:rsidRPr="00C851AB">
        <w:rPr>
          <w:i/>
          <w:sz w:val="16"/>
        </w:rPr>
        <w:tab/>
      </w:r>
      <w:r w:rsidRPr="00C851AB">
        <w:rPr>
          <w:i/>
          <w:sz w:val="16"/>
        </w:rPr>
        <w:tab/>
        <w:t xml:space="preserve"> </w:t>
      </w:r>
      <w:r w:rsidRPr="00C851AB">
        <w:rPr>
          <w:i/>
          <w:sz w:val="16"/>
        </w:rPr>
        <w:tab/>
      </w:r>
      <w:r w:rsidRPr="00C851AB">
        <w:rPr>
          <w:i/>
          <w:sz w:val="16"/>
        </w:rPr>
        <w:tab/>
        <w:t xml:space="preserve">         (Podpis)</w:t>
      </w:r>
    </w:p>
    <w:sectPr w:rsidR="0052650A" w:rsidRPr="00C851AB">
      <w:pgSz w:w="12240" w:h="15840"/>
      <w:pgMar w:top="1417" w:right="1417" w:bottom="1417" w:left="1417" w:header="141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59F3" w14:textId="77777777" w:rsidR="00D357BB" w:rsidRDefault="00D357BB">
      <w:r>
        <w:separator/>
      </w:r>
    </w:p>
  </w:endnote>
  <w:endnote w:type="continuationSeparator" w:id="0">
    <w:p w14:paraId="6ECD5FD2" w14:textId="77777777" w:rsidR="00D357BB" w:rsidRDefault="00D3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4965" w14:textId="77777777" w:rsidR="00D357BB" w:rsidRDefault="00D357BB">
      <w:r>
        <w:separator/>
      </w:r>
    </w:p>
  </w:footnote>
  <w:footnote w:type="continuationSeparator" w:id="0">
    <w:p w14:paraId="0F1FEBD0" w14:textId="77777777" w:rsidR="00D357BB" w:rsidRDefault="00D3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A327540"/>
    <w:name w:val="WW8Num1"/>
    <w:lvl w:ilvl="0">
      <w:start w:val="1"/>
      <w:numFmt w:val="decimal"/>
      <w:lvlText w:val="§ %1."/>
      <w:lvlJc w:val="center"/>
      <w:pPr>
        <w:tabs>
          <w:tab w:val="num" w:pos="4613"/>
        </w:tabs>
        <w:ind w:left="4613" w:hanging="360"/>
      </w:pPr>
      <w:rPr>
        <w:rFonts w:ascii="Times New Roman" w:hAnsi="Times New Roman" w:hint="default"/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§ %1."/>
      <w:lvlJc w:val="center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2ECA62C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  <w:iCs/>
      </w:rPr>
    </w:lvl>
  </w:abstractNum>
  <w:abstractNum w:abstractNumId="4" w15:restartNumberingAfterBreak="0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4AF5180"/>
    <w:multiLevelType w:val="multilevel"/>
    <w:tmpl w:val="CA327540"/>
    <w:lvl w:ilvl="0">
      <w:start w:val="1"/>
      <w:numFmt w:val="decimal"/>
      <w:lvlText w:val="§ %1."/>
      <w:lvlJc w:val="center"/>
      <w:pPr>
        <w:tabs>
          <w:tab w:val="num" w:pos="4613"/>
        </w:tabs>
        <w:ind w:left="4613" w:hanging="360"/>
      </w:pPr>
      <w:rPr>
        <w:rFonts w:ascii="Times New Roman" w:hAnsi="Times New Roman" w:hint="default"/>
        <w:b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4A718C"/>
    <w:multiLevelType w:val="hybridMultilevel"/>
    <w:tmpl w:val="ACFCD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B88"/>
    <w:multiLevelType w:val="hybridMultilevel"/>
    <w:tmpl w:val="52469C7A"/>
    <w:lvl w:ilvl="0" w:tplc="BA06FF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5D4F80"/>
    <w:multiLevelType w:val="hybridMultilevel"/>
    <w:tmpl w:val="709A61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F1803"/>
    <w:multiLevelType w:val="hybridMultilevel"/>
    <w:tmpl w:val="9DD2F8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BF2986"/>
    <w:multiLevelType w:val="hybridMultilevel"/>
    <w:tmpl w:val="71506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A5575"/>
    <w:multiLevelType w:val="hybridMultilevel"/>
    <w:tmpl w:val="C4429798"/>
    <w:lvl w:ilvl="0" w:tplc="06CAE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9F1459"/>
    <w:multiLevelType w:val="multilevel"/>
    <w:tmpl w:val="B50C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31C07"/>
    <w:multiLevelType w:val="hybridMultilevel"/>
    <w:tmpl w:val="D226924A"/>
    <w:lvl w:ilvl="0" w:tplc="124651D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DF366F"/>
    <w:multiLevelType w:val="hybridMultilevel"/>
    <w:tmpl w:val="1D9C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D3B1D"/>
    <w:multiLevelType w:val="hybridMultilevel"/>
    <w:tmpl w:val="F43C34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606C71"/>
    <w:multiLevelType w:val="multilevel"/>
    <w:tmpl w:val="C30E7A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77D1CFE"/>
    <w:multiLevelType w:val="hybridMultilevel"/>
    <w:tmpl w:val="AAE0F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34DD4"/>
    <w:multiLevelType w:val="hybridMultilevel"/>
    <w:tmpl w:val="ACA6C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5145A"/>
    <w:multiLevelType w:val="hybridMultilevel"/>
    <w:tmpl w:val="F5D6BD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AD5A69"/>
    <w:multiLevelType w:val="hybridMultilevel"/>
    <w:tmpl w:val="5CFA8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76456"/>
    <w:multiLevelType w:val="hybridMultilevel"/>
    <w:tmpl w:val="10CCBD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3B1C30"/>
    <w:multiLevelType w:val="hybridMultilevel"/>
    <w:tmpl w:val="4D5658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B52463"/>
    <w:multiLevelType w:val="hybridMultilevel"/>
    <w:tmpl w:val="19CAB962"/>
    <w:lvl w:ilvl="0" w:tplc="6C6A93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89760072">
      <w:start w:val="1"/>
      <w:numFmt w:val="lowerLetter"/>
      <w:lvlText w:val="%2)"/>
      <w:lvlJc w:val="left"/>
      <w:pPr>
        <w:ind w:left="1080" w:hanging="360"/>
      </w:pPr>
      <w:rPr>
        <w:rFonts w:ascii="Times New Roman" w:eastAsia="SimSu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68A2F2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84D8F"/>
    <w:multiLevelType w:val="hybridMultilevel"/>
    <w:tmpl w:val="7522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03CC5"/>
    <w:multiLevelType w:val="hybridMultilevel"/>
    <w:tmpl w:val="4A24A7C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81150183">
    <w:abstractNumId w:val="0"/>
  </w:num>
  <w:num w:numId="2" w16cid:durableId="1514563624">
    <w:abstractNumId w:val="1"/>
  </w:num>
  <w:num w:numId="3" w16cid:durableId="1379285170">
    <w:abstractNumId w:val="2"/>
  </w:num>
  <w:num w:numId="4" w16cid:durableId="75054013">
    <w:abstractNumId w:val="3"/>
  </w:num>
  <w:num w:numId="5" w16cid:durableId="292951468">
    <w:abstractNumId w:val="4"/>
  </w:num>
  <w:num w:numId="6" w16cid:durableId="1655068777">
    <w:abstractNumId w:val="12"/>
  </w:num>
  <w:num w:numId="7" w16cid:durableId="780993030">
    <w:abstractNumId w:val="16"/>
  </w:num>
  <w:num w:numId="8" w16cid:durableId="1604533724">
    <w:abstractNumId w:val="23"/>
  </w:num>
  <w:num w:numId="9" w16cid:durableId="1367367048">
    <w:abstractNumId w:val="13"/>
  </w:num>
  <w:num w:numId="10" w16cid:durableId="532307181">
    <w:abstractNumId w:val="20"/>
  </w:num>
  <w:num w:numId="11" w16cid:durableId="426119386">
    <w:abstractNumId w:val="24"/>
  </w:num>
  <w:num w:numId="12" w16cid:durableId="1651791116">
    <w:abstractNumId w:val="17"/>
  </w:num>
  <w:num w:numId="13" w16cid:durableId="1717194078">
    <w:abstractNumId w:val="14"/>
  </w:num>
  <w:num w:numId="14" w16cid:durableId="1704018567">
    <w:abstractNumId w:val="6"/>
  </w:num>
  <w:num w:numId="15" w16cid:durableId="896428273">
    <w:abstractNumId w:val="22"/>
  </w:num>
  <w:num w:numId="16" w16cid:durableId="1836334624">
    <w:abstractNumId w:val="21"/>
  </w:num>
  <w:num w:numId="17" w16cid:durableId="587352652">
    <w:abstractNumId w:val="19"/>
  </w:num>
  <w:num w:numId="18" w16cid:durableId="910231826">
    <w:abstractNumId w:val="9"/>
  </w:num>
  <w:num w:numId="19" w16cid:durableId="966161157">
    <w:abstractNumId w:val="7"/>
  </w:num>
  <w:num w:numId="20" w16cid:durableId="1760178128">
    <w:abstractNumId w:val="15"/>
  </w:num>
  <w:num w:numId="21" w16cid:durableId="325594083">
    <w:abstractNumId w:val="11"/>
  </w:num>
  <w:num w:numId="22" w16cid:durableId="667950314">
    <w:abstractNumId w:val="8"/>
  </w:num>
  <w:num w:numId="23" w16cid:durableId="219512470">
    <w:abstractNumId w:val="25"/>
  </w:num>
  <w:num w:numId="24" w16cid:durableId="1570381672">
    <w:abstractNumId w:val="5"/>
  </w:num>
  <w:num w:numId="25" w16cid:durableId="1302812351">
    <w:abstractNumId w:val="18"/>
  </w:num>
  <w:num w:numId="26" w16cid:durableId="16699411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91"/>
    <w:rsid w:val="00002CDF"/>
    <w:rsid w:val="000137A9"/>
    <w:rsid w:val="000268D3"/>
    <w:rsid w:val="00034B6B"/>
    <w:rsid w:val="00044A02"/>
    <w:rsid w:val="00051486"/>
    <w:rsid w:val="00055E14"/>
    <w:rsid w:val="000568C4"/>
    <w:rsid w:val="000647FD"/>
    <w:rsid w:val="0006720D"/>
    <w:rsid w:val="0007435A"/>
    <w:rsid w:val="00081893"/>
    <w:rsid w:val="000839F3"/>
    <w:rsid w:val="0009046F"/>
    <w:rsid w:val="00093C42"/>
    <w:rsid w:val="0009507C"/>
    <w:rsid w:val="000A1E82"/>
    <w:rsid w:val="000A719B"/>
    <w:rsid w:val="000A77C9"/>
    <w:rsid w:val="000A7BEB"/>
    <w:rsid w:val="000C3294"/>
    <w:rsid w:val="000C41F5"/>
    <w:rsid w:val="000D2D4B"/>
    <w:rsid w:val="000D7650"/>
    <w:rsid w:val="000E1E67"/>
    <w:rsid w:val="000E2D5D"/>
    <w:rsid w:val="00100E04"/>
    <w:rsid w:val="00114760"/>
    <w:rsid w:val="00117F8B"/>
    <w:rsid w:val="0012346F"/>
    <w:rsid w:val="00124E3A"/>
    <w:rsid w:val="00125546"/>
    <w:rsid w:val="0012642B"/>
    <w:rsid w:val="001273E4"/>
    <w:rsid w:val="0013106F"/>
    <w:rsid w:val="00133CD8"/>
    <w:rsid w:val="00137A2E"/>
    <w:rsid w:val="00137D45"/>
    <w:rsid w:val="001473D0"/>
    <w:rsid w:val="001540E2"/>
    <w:rsid w:val="0015429A"/>
    <w:rsid w:val="00157FC6"/>
    <w:rsid w:val="00161A54"/>
    <w:rsid w:val="001644CB"/>
    <w:rsid w:val="001740FB"/>
    <w:rsid w:val="00177837"/>
    <w:rsid w:val="001A01C9"/>
    <w:rsid w:val="001A0A3D"/>
    <w:rsid w:val="001A1768"/>
    <w:rsid w:val="001A199A"/>
    <w:rsid w:val="001B4EDC"/>
    <w:rsid w:val="001C1FF8"/>
    <w:rsid w:val="001D09CB"/>
    <w:rsid w:val="001D1BF5"/>
    <w:rsid w:val="001D4101"/>
    <w:rsid w:val="001F4B0E"/>
    <w:rsid w:val="001F6F50"/>
    <w:rsid w:val="002008F7"/>
    <w:rsid w:val="00213217"/>
    <w:rsid w:val="00215E9A"/>
    <w:rsid w:val="00225E95"/>
    <w:rsid w:val="002364BA"/>
    <w:rsid w:val="00241737"/>
    <w:rsid w:val="00244F7A"/>
    <w:rsid w:val="00264435"/>
    <w:rsid w:val="00277071"/>
    <w:rsid w:val="002A769D"/>
    <w:rsid w:val="002B040E"/>
    <w:rsid w:val="002C0624"/>
    <w:rsid w:val="002C1D65"/>
    <w:rsid w:val="002C545E"/>
    <w:rsid w:val="002C60E3"/>
    <w:rsid w:val="002D1805"/>
    <w:rsid w:val="002D59C3"/>
    <w:rsid w:val="002D6449"/>
    <w:rsid w:val="002E15A2"/>
    <w:rsid w:val="002E1C26"/>
    <w:rsid w:val="00307B11"/>
    <w:rsid w:val="00312B21"/>
    <w:rsid w:val="00312D95"/>
    <w:rsid w:val="00314ACF"/>
    <w:rsid w:val="00315378"/>
    <w:rsid w:val="0032519F"/>
    <w:rsid w:val="00330527"/>
    <w:rsid w:val="00332456"/>
    <w:rsid w:val="00333635"/>
    <w:rsid w:val="00337BEA"/>
    <w:rsid w:val="00354274"/>
    <w:rsid w:val="00364E79"/>
    <w:rsid w:val="0036568C"/>
    <w:rsid w:val="00366875"/>
    <w:rsid w:val="00366CA9"/>
    <w:rsid w:val="00372CE2"/>
    <w:rsid w:val="0038455B"/>
    <w:rsid w:val="0038765B"/>
    <w:rsid w:val="00394D2C"/>
    <w:rsid w:val="00396D7D"/>
    <w:rsid w:val="003A34DB"/>
    <w:rsid w:val="003B29BB"/>
    <w:rsid w:val="003B399E"/>
    <w:rsid w:val="003C08F2"/>
    <w:rsid w:val="003C11F2"/>
    <w:rsid w:val="003C5DB1"/>
    <w:rsid w:val="003D1E5B"/>
    <w:rsid w:val="003D410C"/>
    <w:rsid w:val="003F18EE"/>
    <w:rsid w:val="003F4B4E"/>
    <w:rsid w:val="00411BBA"/>
    <w:rsid w:val="0044147C"/>
    <w:rsid w:val="0044556C"/>
    <w:rsid w:val="004501CC"/>
    <w:rsid w:val="00450347"/>
    <w:rsid w:val="00454F4F"/>
    <w:rsid w:val="00467FDB"/>
    <w:rsid w:val="00470E48"/>
    <w:rsid w:val="004927DA"/>
    <w:rsid w:val="00492BE5"/>
    <w:rsid w:val="0049495C"/>
    <w:rsid w:val="00495C27"/>
    <w:rsid w:val="004A4BF5"/>
    <w:rsid w:val="004B3011"/>
    <w:rsid w:val="004C1A09"/>
    <w:rsid w:val="004C1AB2"/>
    <w:rsid w:val="004F6C66"/>
    <w:rsid w:val="00507905"/>
    <w:rsid w:val="00511838"/>
    <w:rsid w:val="00520D44"/>
    <w:rsid w:val="0052650A"/>
    <w:rsid w:val="00537621"/>
    <w:rsid w:val="005565C7"/>
    <w:rsid w:val="00561845"/>
    <w:rsid w:val="00570C36"/>
    <w:rsid w:val="005715CE"/>
    <w:rsid w:val="00571EC6"/>
    <w:rsid w:val="005724D5"/>
    <w:rsid w:val="00577FB8"/>
    <w:rsid w:val="00583143"/>
    <w:rsid w:val="00590469"/>
    <w:rsid w:val="005944FC"/>
    <w:rsid w:val="005A098F"/>
    <w:rsid w:val="005A62AE"/>
    <w:rsid w:val="005B0006"/>
    <w:rsid w:val="005C1107"/>
    <w:rsid w:val="005C12AD"/>
    <w:rsid w:val="005C3B7C"/>
    <w:rsid w:val="005C6825"/>
    <w:rsid w:val="005F25CC"/>
    <w:rsid w:val="005F5CCC"/>
    <w:rsid w:val="005F66A1"/>
    <w:rsid w:val="006123A6"/>
    <w:rsid w:val="00616A61"/>
    <w:rsid w:val="00622334"/>
    <w:rsid w:val="00623A2F"/>
    <w:rsid w:val="00624EB0"/>
    <w:rsid w:val="00627570"/>
    <w:rsid w:val="00636028"/>
    <w:rsid w:val="00642277"/>
    <w:rsid w:val="006530F9"/>
    <w:rsid w:val="00660107"/>
    <w:rsid w:val="0066298B"/>
    <w:rsid w:val="00663C36"/>
    <w:rsid w:val="006703DB"/>
    <w:rsid w:val="0067356A"/>
    <w:rsid w:val="00674377"/>
    <w:rsid w:val="00681507"/>
    <w:rsid w:val="0068176E"/>
    <w:rsid w:val="00682843"/>
    <w:rsid w:val="00683F41"/>
    <w:rsid w:val="006973B7"/>
    <w:rsid w:val="006A3BBF"/>
    <w:rsid w:val="006B4998"/>
    <w:rsid w:val="006B5D73"/>
    <w:rsid w:val="006C66DD"/>
    <w:rsid w:val="006D2CBF"/>
    <w:rsid w:val="006D4787"/>
    <w:rsid w:val="006D5B67"/>
    <w:rsid w:val="006E27F7"/>
    <w:rsid w:val="006E3590"/>
    <w:rsid w:val="006F4B73"/>
    <w:rsid w:val="006F57F8"/>
    <w:rsid w:val="007035B5"/>
    <w:rsid w:val="00714EDC"/>
    <w:rsid w:val="00716080"/>
    <w:rsid w:val="00724570"/>
    <w:rsid w:val="007261B3"/>
    <w:rsid w:val="00733C48"/>
    <w:rsid w:val="00735A32"/>
    <w:rsid w:val="007378BE"/>
    <w:rsid w:val="007446C5"/>
    <w:rsid w:val="00746746"/>
    <w:rsid w:val="00750837"/>
    <w:rsid w:val="0075182F"/>
    <w:rsid w:val="00757857"/>
    <w:rsid w:val="00772904"/>
    <w:rsid w:val="0077523F"/>
    <w:rsid w:val="00781674"/>
    <w:rsid w:val="00784EB6"/>
    <w:rsid w:val="007859CC"/>
    <w:rsid w:val="00786E91"/>
    <w:rsid w:val="007937E8"/>
    <w:rsid w:val="007B1FB6"/>
    <w:rsid w:val="007B3D39"/>
    <w:rsid w:val="007C1B26"/>
    <w:rsid w:val="007C49E9"/>
    <w:rsid w:val="007D07DB"/>
    <w:rsid w:val="007E38CE"/>
    <w:rsid w:val="007E4FDD"/>
    <w:rsid w:val="007E51E1"/>
    <w:rsid w:val="007E56E0"/>
    <w:rsid w:val="007F5A3A"/>
    <w:rsid w:val="007F63A3"/>
    <w:rsid w:val="00810CB3"/>
    <w:rsid w:val="00820CEF"/>
    <w:rsid w:val="00831438"/>
    <w:rsid w:val="00833975"/>
    <w:rsid w:val="0085588E"/>
    <w:rsid w:val="00856468"/>
    <w:rsid w:val="00867CE3"/>
    <w:rsid w:val="00876C91"/>
    <w:rsid w:val="00877951"/>
    <w:rsid w:val="008867CA"/>
    <w:rsid w:val="008912DE"/>
    <w:rsid w:val="0089292D"/>
    <w:rsid w:val="00893D4B"/>
    <w:rsid w:val="008A11AD"/>
    <w:rsid w:val="008A4D5F"/>
    <w:rsid w:val="008A7AF8"/>
    <w:rsid w:val="008B269C"/>
    <w:rsid w:val="008B5B5E"/>
    <w:rsid w:val="008C667B"/>
    <w:rsid w:val="008F3D6C"/>
    <w:rsid w:val="00900B8C"/>
    <w:rsid w:val="009119C7"/>
    <w:rsid w:val="009133FB"/>
    <w:rsid w:val="0091768D"/>
    <w:rsid w:val="00925899"/>
    <w:rsid w:val="009274C0"/>
    <w:rsid w:val="00934DEA"/>
    <w:rsid w:val="00941CB3"/>
    <w:rsid w:val="00942726"/>
    <w:rsid w:val="00951268"/>
    <w:rsid w:val="009557F3"/>
    <w:rsid w:val="009646FE"/>
    <w:rsid w:val="0096625B"/>
    <w:rsid w:val="009771FC"/>
    <w:rsid w:val="00980281"/>
    <w:rsid w:val="009A1BC0"/>
    <w:rsid w:val="009A5EA7"/>
    <w:rsid w:val="009B0498"/>
    <w:rsid w:val="009B052B"/>
    <w:rsid w:val="009B2417"/>
    <w:rsid w:val="009C0BF9"/>
    <w:rsid w:val="009C3A4F"/>
    <w:rsid w:val="009D1F31"/>
    <w:rsid w:val="009E6B17"/>
    <w:rsid w:val="009F048F"/>
    <w:rsid w:val="009F3F28"/>
    <w:rsid w:val="00A05491"/>
    <w:rsid w:val="00A14934"/>
    <w:rsid w:val="00A31BEA"/>
    <w:rsid w:val="00A36075"/>
    <w:rsid w:val="00A363C9"/>
    <w:rsid w:val="00A4313A"/>
    <w:rsid w:val="00A508EE"/>
    <w:rsid w:val="00A54713"/>
    <w:rsid w:val="00A56C85"/>
    <w:rsid w:val="00A61D42"/>
    <w:rsid w:val="00A7203C"/>
    <w:rsid w:val="00A739A9"/>
    <w:rsid w:val="00A9125C"/>
    <w:rsid w:val="00A91920"/>
    <w:rsid w:val="00AA60FE"/>
    <w:rsid w:val="00AA6F5A"/>
    <w:rsid w:val="00AB1C83"/>
    <w:rsid w:val="00AB5694"/>
    <w:rsid w:val="00AC12D4"/>
    <w:rsid w:val="00AD3E1B"/>
    <w:rsid w:val="00AF072C"/>
    <w:rsid w:val="00B00021"/>
    <w:rsid w:val="00B02BB7"/>
    <w:rsid w:val="00B10387"/>
    <w:rsid w:val="00B12A63"/>
    <w:rsid w:val="00B217BF"/>
    <w:rsid w:val="00B265AD"/>
    <w:rsid w:val="00B62EAE"/>
    <w:rsid w:val="00B66349"/>
    <w:rsid w:val="00BA18A4"/>
    <w:rsid w:val="00BA195C"/>
    <w:rsid w:val="00BB39B9"/>
    <w:rsid w:val="00BB4992"/>
    <w:rsid w:val="00BB5C87"/>
    <w:rsid w:val="00BD1B80"/>
    <w:rsid w:val="00C014D4"/>
    <w:rsid w:val="00C0466A"/>
    <w:rsid w:val="00C066AD"/>
    <w:rsid w:val="00C16DAF"/>
    <w:rsid w:val="00C2041F"/>
    <w:rsid w:val="00C215CF"/>
    <w:rsid w:val="00C42EEE"/>
    <w:rsid w:val="00C47F9A"/>
    <w:rsid w:val="00C52EFB"/>
    <w:rsid w:val="00C57D88"/>
    <w:rsid w:val="00C624B5"/>
    <w:rsid w:val="00C6484A"/>
    <w:rsid w:val="00C656A0"/>
    <w:rsid w:val="00C65F9D"/>
    <w:rsid w:val="00C71685"/>
    <w:rsid w:val="00C76AC0"/>
    <w:rsid w:val="00C851AB"/>
    <w:rsid w:val="00C907E3"/>
    <w:rsid w:val="00CA4BF2"/>
    <w:rsid w:val="00CB7FC3"/>
    <w:rsid w:val="00CD137D"/>
    <w:rsid w:val="00CD3A7A"/>
    <w:rsid w:val="00CE0165"/>
    <w:rsid w:val="00CE076F"/>
    <w:rsid w:val="00CF4DAB"/>
    <w:rsid w:val="00CF6FB3"/>
    <w:rsid w:val="00CF7BB0"/>
    <w:rsid w:val="00D025A4"/>
    <w:rsid w:val="00D10BCD"/>
    <w:rsid w:val="00D21016"/>
    <w:rsid w:val="00D253E3"/>
    <w:rsid w:val="00D31F7D"/>
    <w:rsid w:val="00D357BB"/>
    <w:rsid w:val="00D66E72"/>
    <w:rsid w:val="00D744ED"/>
    <w:rsid w:val="00D8643D"/>
    <w:rsid w:val="00D90102"/>
    <w:rsid w:val="00D922EB"/>
    <w:rsid w:val="00D9421A"/>
    <w:rsid w:val="00DA7A73"/>
    <w:rsid w:val="00DB34D9"/>
    <w:rsid w:val="00DC7478"/>
    <w:rsid w:val="00DC74E8"/>
    <w:rsid w:val="00DD5A6B"/>
    <w:rsid w:val="00DD6840"/>
    <w:rsid w:val="00DE3E28"/>
    <w:rsid w:val="00DF1FDA"/>
    <w:rsid w:val="00E027E6"/>
    <w:rsid w:val="00E073F6"/>
    <w:rsid w:val="00E15436"/>
    <w:rsid w:val="00E212E4"/>
    <w:rsid w:val="00E21525"/>
    <w:rsid w:val="00E241AB"/>
    <w:rsid w:val="00E242BE"/>
    <w:rsid w:val="00E2784F"/>
    <w:rsid w:val="00E40F15"/>
    <w:rsid w:val="00E4106C"/>
    <w:rsid w:val="00E41F77"/>
    <w:rsid w:val="00E42853"/>
    <w:rsid w:val="00E561EC"/>
    <w:rsid w:val="00E712E9"/>
    <w:rsid w:val="00E71902"/>
    <w:rsid w:val="00E735A0"/>
    <w:rsid w:val="00E745CE"/>
    <w:rsid w:val="00E828AB"/>
    <w:rsid w:val="00E8360C"/>
    <w:rsid w:val="00E84050"/>
    <w:rsid w:val="00E85ADF"/>
    <w:rsid w:val="00E97794"/>
    <w:rsid w:val="00EA1A6A"/>
    <w:rsid w:val="00EA5715"/>
    <w:rsid w:val="00EB0C48"/>
    <w:rsid w:val="00EB12D7"/>
    <w:rsid w:val="00EB2E1F"/>
    <w:rsid w:val="00EC3A68"/>
    <w:rsid w:val="00ED47FF"/>
    <w:rsid w:val="00EF0301"/>
    <w:rsid w:val="00EF2620"/>
    <w:rsid w:val="00EF5BAC"/>
    <w:rsid w:val="00EF7E37"/>
    <w:rsid w:val="00F05642"/>
    <w:rsid w:val="00F072E5"/>
    <w:rsid w:val="00F40669"/>
    <w:rsid w:val="00F418B0"/>
    <w:rsid w:val="00F442AC"/>
    <w:rsid w:val="00F53946"/>
    <w:rsid w:val="00F53B24"/>
    <w:rsid w:val="00F56D4A"/>
    <w:rsid w:val="00F56EF2"/>
    <w:rsid w:val="00F62A91"/>
    <w:rsid w:val="00F71542"/>
    <w:rsid w:val="00F74EF0"/>
    <w:rsid w:val="00F82B44"/>
    <w:rsid w:val="00F86401"/>
    <w:rsid w:val="00F86D2A"/>
    <w:rsid w:val="00F94D07"/>
    <w:rsid w:val="00FB5DA8"/>
    <w:rsid w:val="00FB718C"/>
    <w:rsid w:val="00FD2E8C"/>
    <w:rsid w:val="00FE57D7"/>
    <w:rsid w:val="00FF0A74"/>
    <w:rsid w:val="00FF26EA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65E8"/>
  <w15:docId w15:val="{6C5AF312-4BC8-4476-901F-DE882F40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86E9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6E91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786E91"/>
    <w:rPr>
      <w:rFonts w:ascii="Arial Narrow" w:hAnsi="Arial Narrow"/>
      <w:i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6E91"/>
    <w:rPr>
      <w:rFonts w:ascii="Arial Narrow" w:eastAsia="Times New Roman" w:hAnsi="Arial Narrow" w:cs="Times New Roman"/>
      <w:i/>
      <w:sz w:val="20"/>
      <w:szCs w:val="20"/>
      <w:u w:val="single"/>
    </w:rPr>
  </w:style>
  <w:style w:type="paragraph" w:customStyle="1" w:styleId="Tekstpodstawowywcity21">
    <w:name w:val="Tekst podstawowy wcięty 21"/>
    <w:basedOn w:val="Normalny"/>
    <w:rsid w:val="00786E91"/>
    <w:pPr>
      <w:ind w:left="1276" w:hanging="1276"/>
      <w:jc w:val="both"/>
    </w:pPr>
    <w:rPr>
      <w:b/>
      <w:sz w:val="26"/>
    </w:rPr>
  </w:style>
  <w:style w:type="paragraph" w:styleId="Stopka">
    <w:name w:val="footer"/>
    <w:basedOn w:val="Normalny"/>
    <w:link w:val="StopkaZnak"/>
    <w:uiPriority w:val="99"/>
    <w:rsid w:val="00786E91"/>
    <w:pPr>
      <w:tabs>
        <w:tab w:val="center" w:pos="4536"/>
        <w:tab w:val="right" w:pos="9072"/>
      </w:tabs>
      <w:spacing w:after="120"/>
      <w:jc w:val="both"/>
    </w:pPr>
    <w:rPr>
      <w:rFonts w:ascii="Verdana" w:hAnsi="Verdana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86E91"/>
    <w:rPr>
      <w:rFonts w:ascii="Verdana" w:eastAsia="Times New Roman" w:hAnsi="Verdana" w:cs="Times New Roman"/>
      <w:szCs w:val="20"/>
    </w:rPr>
  </w:style>
  <w:style w:type="character" w:styleId="Hipercze">
    <w:name w:val="Hyperlink"/>
    <w:uiPriority w:val="99"/>
    <w:unhideWhenUsed/>
    <w:rsid w:val="00786E9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E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EA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E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EA7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C2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47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85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9CC"/>
    <w:rPr>
      <w:rFonts w:ascii="Times New Roman" w:eastAsia="Times New Roman" w:hAnsi="Times New Roman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E9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7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7F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7F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C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C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G.H.-H.</dc:creator>
  <cp:keywords/>
  <dc:description/>
  <cp:lastModifiedBy>Bartłomiej Ożóg</cp:lastModifiedBy>
  <cp:revision>2</cp:revision>
  <cp:lastPrinted>2023-11-15T07:21:00Z</cp:lastPrinted>
  <dcterms:created xsi:type="dcterms:W3CDTF">2023-11-16T10:55:00Z</dcterms:created>
  <dcterms:modified xsi:type="dcterms:W3CDTF">2023-11-16T10:55:00Z</dcterms:modified>
</cp:coreProperties>
</file>